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0D" w:rsidRDefault="00CD1B0D">
      <w:pPr>
        <w:ind w:left="210"/>
        <w:jc w:val="center"/>
        <w:rPr>
          <w:rFonts w:ascii="Verdana" w:eastAsiaTheme="minorEastAsia" w:hAnsi="Verdana" w:cs="Verdana"/>
          <w:b/>
          <w:bCs/>
          <w:color w:val="auto"/>
          <w:sz w:val="24"/>
          <w:szCs w:val="24"/>
        </w:rPr>
      </w:pPr>
      <w:r>
        <w:rPr>
          <w:rFonts w:ascii="Verdana" w:eastAsiaTheme="minorEastAsia" w:hAnsi="Verdana" w:cs="Verdana" w:hint="eastAsia"/>
          <w:b/>
          <w:bCs/>
          <w:color w:val="auto"/>
          <w:sz w:val="24"/>
          <w:szCs w:val="24"/>
        </w:rPr>
        <w:t xml:space="preserve">mikiHouse Cup Special Program </w:t>
      </w:r>
    </w:p>
    <w:p w:rsidR="001C1BA9" w:rsidRPr="00413B0E" w:rsidRDefault="001C1BA9">
      <w:pPr>
        <w:ind w:left="210"/>
        <w:jc w:val="center"/>
        <w:rPr>
          <w:color w:val="auto"/>
        </w:rPr>
      </w:pPr>
      <w:r w:rsidRPr="00413B0E">
        <w:rPr>
          <w:rFonts w:ascii="Verdana" w:eastAsia="Verdana" w:hAnsi="Verdana" w:cs="Verdana"/>
          <w:b/>
          <w:bCs/>
          <w:color w:val="auto"/>
          <w:sz w:val="24"/>
          <w:szCs w:val="24"/>
        </w:rPr>
        <w:t>International Friendship Sailing Experience</w:t>
      </w:r>
    </w:p>
    <w:p w:rsidR="001C1BA9" w:rsidRPr="00C659D8" w:rsidRDefault="001C1BA9">
      <w:pPr>
        <w:ind w:left="210" w:firstLine="210"/>
        <w:jc w:val="center"/>
        <w:rPr>
          <w:rFonts w:ascii="Verdana" w:eastAsia="ＭＳ 明朝" w:hAnsi="Verdana" w:cs="Verdana"/>
          <w:b/>
          <w:bCs/>
          <w:color w:val="auto"/>
          <w:sz w:val="28"/>
          <w:szCs w:val="28"/>
        </w:rPr>
      </w:pPr>
      <w:r w:rsidRPr="00413B0E">
        <w:rPr>
          <w:rFonts w:ascii="Verdana" w:eastAsia="Verdana" w:hAnsi="Verdana" w:cs="Verdana"/>
          <w:b/>
          <w:bCs/>
          <w:color w:val="auto"/>
          <w:sz w:val="28"/>
          <w:szCs w:val="28"/>
        </w:rPr>
        <w:t>Event Summary</w:t>
      </w:r>
    </w:p>
    <w:p w:rsidR="00445008" w:rsidRPr="00C659D8" w:rsidRDefault="00445008">
      <w:pPr>
        <w:ind w:left="210" w:firstLine="210"/>
        <w:jc w:val="center"/>
        <w:rPr>
          <w:rFonts w:ascii="Verdana" w:eastAsia="ＭＳ 明朝" w:hAnsi="Verdana" w:cs="Verdana"/>
          <w:b/>
          <w:bCs/>
          <w:color w:val="auto"/>
          <w:sz w:val="28"/>
          <w:szCs w:val="28"/>
        </w:rPr>
      </w:pPr>
    </w:p>
    <w:p w:rsidR="001C1BA9" w:rsidRPr="00F02C06" w:rsidRDefault="001C1BA9" w:rsidP="003B79B6">
      <w:pPr>
        <w:rPr>
          <w:rFonts w:ascii="Verdana" w:hAnsi="Verdana"/>
          <w:color w:val="auto"/>
          <w:sz w:val="21"/>
          <w:szCs w:val="21"/>
        </w:rPr>
      </w:pPr>
      <w:r w:rsidRPr="00EC5738">
        <w:rPr>
          <w:rFonts w:ascii="Verdana" w:hAnsi="Verdana"/>
          <w:color w:val="auto"/>
        </w:rPr>
        <w:t xml:space="preserve"> </w:t>
      </w:r>
      <w:r w:rsidRPr="00F02C06">
        <w:rPr>
          <w:rFonts w:ascii="Verdana" w:hAnsi="Verdana"/>
          <w:color w:val="auto"/>
          <w:sz w:val="21"/>
          <w:szCs w:val="21"/>
        </w:rPr>
        <w:t xml:space="preserve">We are holding this sailing </w:t>
      </w:r>
      <w:r w:rsidRPr="00F02C06">
        <w:rPr>
          <w:rFonts w:ascii="Verdana" w:hAnsi="Verdana" w:cs="Vrinda"/>
          <w:color w:val="auto"/>
          <w:sz w:val="21"/>
          <w:szCs w:val="21"/>
        </w:rPr>
        <w:t>e</w:t>
      </w:r>
      <w:r w:rsidRPr="00F02C06">
        <w:rPr>
          <w:rFonts w:ascii="Verdana" w:hAnsi="Verdana"/>
          <w:color w:val="auto"/>
          <w:sz w:val="21"/>
          <w:szCs w:val="21"/>
        </w:rPr>
        <w:t>xperience event for the foreign friends who are staying in Japan, on the occasion of “Junior Yacht Internation</w:t>
      </w:r>
      <w:r w:rsidR="00007917" w:rsidRPr="00F02C06">
        <w:rPr>
          <w:rFonts w:ascii="Verdana" w:hAnsi="Verdana"/>
          <w:color w:val="auto"/>
          <w:sz w:val="21"/>
          <w:szCs w:val="21"/>
        </w:rPr>
        <w:t xml:space="preserve">al </w:t>
      </w:r>
      <w:r w:rsidR="009D2CB1">
        <w:rPr>
          <w:rFonts w:ascii="Verdana" w:eastAsiaTheme="minorEastAsia" w:hAnsi="Verdana" w:hint="eastAsia"/>
          <w:color w:val="auto"/>
          <w:sz w:val="21"/>
          <w:szCs w:val="21"/>
        </w:rPr>
        <w:t>Goodwill</w:t>
      </w:r>
      <w:r w:rsidR="00007917" w:rsidRPr="00F02C06">
        <w:rPr>
          <w:rFonts w:ascii="Verdana" w:hAnsi="Verdana"/>
          <w:color w:val="auto"/>
          <w:sz w:val="21"/>
          <w:szCs w:val="21"/>
        </w:rPr>
        <w:t xml:space="preserve"> Regatta </w:t>
      </w:r>
      <w:r w:rsidR="00007917" w:rsidRPr="00F02C06">
        <w:rPr>
          <w:rFonts w:ascii="Verdana" w:hAnsi="Verdana" w:cs="Vrinda"/>
          <w:color w:val="auto"/>
          <w:sz w:val="21"/>
          <w:szCs w:val="21"/>
        </w:rPr>
        <w:t>201</w:t>
      </w:r>
      <w:r w:rsidR="00752B78">
        <w:rPr>
          <w:rFonts w:ascii="Verdana" w:hAnsi="Verdana" w:cs="Vrinda"/>
          <w:color w:val="auto"/>
          <w:sz w:val="21"/>
          <w:szCs w:val="21"/>
        </w:rPr>
        <w:t>4</w:t>
      </w:r>
      <w:r w:rsidRPr="00F02C06">
        <w:rPr>
          <w:rFonts w:ascii="Verdana" w:hAnsi="Verdana" w:cs="Vrinda"/>
          <w:color w:val="auto"/>
          <w:sz w:val="21"/>
          <w:szCs w:val="21"/>
        </w:rPr>
        <w:t>” t</w:t>
      </w:r>
      <w:r w:rsidRPr="00F02C06">
        <w:rPr>
          <w:rFonts w:ascii="Verdana" w:hAnsi="Verdana"/>
          <w:color w:val="auto"/>
          <w:sz w:val="21"/>
          <w:szCs w:val="21"/>
        </w:rPr>
        <w:t xml:space="preserve">hat </w:t>
      </w:r>
      <w:r w:rsidR="001C6B70" w:rsidRPr="00F02C06">
        <w:rPr>
          <w:rFonts w:ascii="Verdana" w:eastAsiaTheme="minorEastAsia" w:hAnsi="Verdana"/>
          <w:color w:val="auto"/>
          <w:sz w:val="21"/>
          <w:szCs w:val="21"/>
        </w:rPr>
        <w:t xml:space="preserve">will </w:t>
      </w:r>
      <w:r w:rsidRPr="00F02C06">
        <w:rPr>
          <w:rFonts w:ascii="Verdana" w:hAnsi="Verdana"/>
          <w:color w:val="auto"/>
          <w:sz w:val="21"/>
          <w:szCs w:val="21"/>
        </w:rPr>
        <w:t xml:space="preserve">take place on </w:t>
      </w:r>
      <w:r w:rsidR="00752B78">
        <w:rPr>
          <w:rFonts w:ascii="Verdana" w:hAnsi="Verdana"/>
          <w:color w:val="auto"/>
          <w:sz w:val="21"/>
          <w:szCs w:val="21"/>
        </w:rPr>
        <w:t>5</w:t>
      </w:r>
      <w:r w:rsidR="005479EC" w:rsidRPr="00F02C06">
        <w:rPr>
          <w:rFonts w:ascii="Verdana" w:eastAsia="ＭＳ 明朝" w:hAnsi="Verdana"/>
          <w:color w:val="auto"/>
          <w:sz w:val="21"/>
          <w:szCs w:val="21"/>
        </w:rPr>
        <w:t>th</w:t>
      </w:r>
      <w:r w:rsidRPr="00F02C06">
        <w:rPr>
          <w:rFonts w:ascii="Verdana" w:hAnsi="Verdana"/>
          <w:color w:val="auto"/>
          <w:sz w:val="21"/>
          <w:szCs w:val="21"/>
        </w:rPr>
        <w:t xml:space="preserve"> (Sun) </w:t>
      </w:r>
      <w:r w:rsidR="005479EC" w:rsidRPr="00F02C06">
        <w:rPr>
          <w:rFonts w:ascii="Verdana" w:eastAsiaTheme="minorEastAsia" w:hAnsi="Verdana"/>
          <w:color w:val="auto"/>
          <w:sz w:val="21"/>
          <w:szCs w:val="21"/>
        </w:rPr>
        <w:t>Octo</w:t>
      </w:r>
      <w:r w:rsidRPr="00F02C06">
        <w:rPr>
          <w:rFonts w:ascii="Verdana" w:hAnsi="Verdana"/>
          <w:color w:val="auto"/>
          <w:sz w:val="21"/>
          <w:szCs w:val="21"/>
        </w:rPr>
        <w:t xml:space="preserve">ber at </w:t>
      </w:r>
      <w:r w:rsidR="005479EC" w:rsidRPr="00F02C06">
        <w:rPr>
          <w:rFonts w:ascii="Verdana" w:eastAsiaTheme="minorEastAsia" w:hAnsi="Verdana"/>
          <w:color w:val="auto"/>
          <w:sz w:val="21"/>
          <w:szCs w:val="21"/>
        </w:rPr>
        <w:t xml:space="preserve">Tokyo </w:t>
      </w:r>
      <w:r w:rsidR="009D2CB1">
        <w:rPr>
          <w:rFonts w:ascii="Verdana" w:eastAsiaTheme="minorEastAsia" w:hAnsi="Verdana" w:hint="eastAsia"/>
          <w:color w:val="auto"/>
          <w:sz w:val="21"/>
          <w:szCs w:val="21"/>
        </w:rPr>
        <w:t xml:space="preserve">Metropolitan </w:t>
      </w:r>
      <w:r w:rsidR="005479EC" w:rsidRPr="00F02C06">
        <w:rPr>
          <w:rFonts w:ascii="Verdana" w:eastAsiaTheme="minorEastAsia" w:hAnsi="Verdana"/>
          <w:color w:val="auto"/>
          <w:sz w:val="21"/>
          <w:szCs w:val="21"/>
        </w:rPr>
        <w:t xml:space="preserve">Wakasu </w:t>
      </w:r>
      <w:r w:rsidR="00C3127B">
        <w:rPr>
          <w:rFonts w:ascii="Verdana" w:eastAsiaTheme="minorEastAsia" w:hAnsi="Verdana" w:hint="eastAsia"/>
          <w:color w:val="auto"/>
          <w:sz w:val="21"/>
          <w:szCs w:val="21"/>
        </w:rPr>
        <w:t>Yacht</w:t>
      </w:r>
      <w:r w:rsidR="005479EC" w:rsidRPr="00F02C06">
        <w:rPr>
          <w:rFonts w:ascii="Verdana" w:eastAsiaTheme="minorEastAsia" w:hAnsi="Verdana"/>
          <w:color w:val="auto"/>
          <w:sz w:val="21"/>
          <w:szCs w:val="21"/>
        </w:rPr>
        <w:t xml:space="preserve"> Training Center</w:t>
      </w:r>
      <w:r w:rsidRPr="00F02C06">
        <w:rPr>
          <w:rFonts w:ascii="Verdana" w:hAnsi="Verdana"/>
          <w:color w:val="auto"/>
          <w:sz w:val="21"/>
          <w:szCs w:val="21"/>
        </w:rPr>
        <w:t xml:space="preserve">. We hope that the foreign friends living in Japan can also enjoy the sea of </w:t>
      </w:r>
      <w:r w:rsidR="005479EC" w:rsidRPr="00F02C06">
        <w:rPr>
          <w:rFonts w:ascii="Verdana" w:eastAsiaTheme="minorEastAsia" w:hAnsi="Verdana"/>
          <w:color w:val="auto"/>
          <w:sz w:val="21"/>
          <w:szCs w:val="21"/>
        </w:rPr>
        <w:t>Tokyo</w:t>
      </w:r>
      <w:r w:rsidR="009D2CB1">
        <w:rPr>
          <w:rFonts w:ascii="Verdana" w:eastAsiaTheme="minorEastAsia" w:hAnsi="Verdana" w:hint="eastAsia"/>
          <w:color w:val="auto"/>
          <w:sz w:val="21"/>
          <w:szCs w:val="21"/>
        </w:rPr>
        <w:t xml:space="preserve"> Bay</w:t>
      </w:r>
      <w:r w:rsidRPr="00F02C06">
        <w:rPr>
          <w:rFonts w:ascii="Verdana" w:hAnsi="Verdana"/>
          <w:color w:val="auto"/>
          <w:sz w:val="21"/>
          <w:szCs w:val="21"/>
        </w:rPr>
        <w:t xml:space="preserve"> and the sailing on the yacht, even if they have no prior experience in yacht sailing.</w:t>
      </w:r>
    </w:p>
    <w:p w:rsidR="003B79B6" w:rsidRPr="00F02C06" w:rsidRDefault="003B79B6" w:rsidP="00F02C06">
      <w:pPr>
        <w:ind w:firstLineChars="50" w:firstLine="105"/>
        <w:rPr>
          <w:rFonts w:ascii="Verdana" w:eastAsia="ＭＳ 明朝" w:hAnsi="Verdana"/>
          <w:color w:val="auto"/>
          <w:sz w:val="21"/>
          <w:szCs w:val="21"/>
        </w:rPr>
      </w:pPr>
    </w:p>
    <w:p w:rsidR="001C1BA9" w:rsidRPr="00F02C06" w:rsidRDefault="009D2CB1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  <w:r>
        <w:rPr>
          <w:rFonts w:ascii="Verdana" w:eastAsiaTheme="minorEastAsia" w:hAnsi="Verdana" w:hint="eastAsia"/>
          <w:color w:val="auto"/>
          <w:sz w:val="21"/>
          <w:szCs w:val="21"/>
        </w:rPr>
        <w:t>Our</w:t>
      </w:r>
      <w:r w:rsidR="001C1BA9" w:rsidRPr="00F02C06">
        <w:rPr>
          <w:rFonts w:ascii="Verdana" w:hAnsi="Verdana"/>
          <w:color w:val="auto"/>
          <w:sz w:val="21"/>
          <w:szCs w:val="21"/>
        </w:rPr>
        <w:t xml:space="preserve"> skillful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 xml:space="preserve">member </w:t>
      </w:r>
      <w:r w:rsidR="001C1BA9" w:rsidRPr="00F02C06">
        <w:rPr>
          <w:rFonts w:ascii="Verdana" w:hAnsi="Verdana"/>
          <w:color w:val="auto"/>
          <w:sz w:val="21"/>
          <w:szCs w:val="21"/>
        </w:rPr>
        <w:t xml:space="preserve">sailors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>of</w:t>
      </w:r>
      <w:r w:rsidR="001C1BA9" w:rsidRPr="00F02C06">
        <w:rPr>
          <w:rFonts w:ascii="Verdana" w:hAnsi="Verdana"/>
          <w:color w:val="auto"/>
          <w:sz w:val="21"/>
          <w:szCs w:val="21"/>
        </w:rPr>
        <w:t xml:space="preserve"> </w:t>
      </w:r>
      <w:r w:rsidR="00417519" w:rsidRPr="00F02C06">
        <w:rPr>
          <w:rFonts w:ascii="Verdana" w:eastAsiaTheme="minorEastAsia" w:hAnsi="Verdana"/>
          <w:color w:val="auto"/>
          <w:sz w:val="21"/>
          <w:szCs w:val="21"/>
        </w:rPr>
        <w:t xml:space="preserve">Tokyo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 xml:space="preserve">Metropolitan </w:t>
      </w:r>
      <w:r w:rsidR="00417519" w:rsidRPr="00F02C06">
        <w:rPr>
          <w:rFonts w:ascii="Verdana" w:eastAsiaTheme="minorEastAsia" w:hAnsi="Verdana"/>
          <w:color w:val="auto"/>
          <w:sz w:val="21"/>
          <w:szCs w:val="21"/>
        </w:rPr>
        <w:t>Yachting Federation</w:t>
      </w:r>
      <w:r w:rsidR="001C1BA9" w:rsidRPr="00F02C06">
        <w:rPr>
          <w:rFonts w:ascii="Verdana" w:hAnsi="Verdana"/>
          <w:color w:val="auto"/>
          <w:sz w:val="21"/>
          <w:szCs w:val="21"/>
        </w:rPr>
        <w:t xml:space="preserve"> will</w:t>
      </w:r>
      <w:r w:rsidR="0021135C" w:rsidRPr="00F02C06">
        <w:rPr>
          <w:rFonts w:ascii="Verdana" w:hAnsi="Verdana"/>
          <w:color w:val="auto"/>
          <w:sz w:val="21"/>
          <w:szCs w:val="21"/>
        </w:rPr>
        <w:t xml:space="preserve">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>give you</w:t>
      </w:r>
      <w:r w:rsidR="003308E1">
        <w:rPr>
          <w:rFonts w:ascii="Verdana" w:eastAsiaTheme="minorEastAsia" w:hAnsi="Verdana" w:hint="eastAsia"/>
          <w:color w:val="auto"/>
          <w:sz w:val="21"/>
          <w:szCs w:val="21"/>
        </w:rPr>
        <w:t xml:space="preserve"> short </w:t>
      </w:r>
      <w:r w:rsidR="0021135C" w:rsidRPr="00F02C06">
        <w:rPr>
          <w:rFonts w:ascii="Verdana" w:hAnsi="Verdana"/>
          <w:color w:val="auto"/>
          <w:sz w:val="21"/>
          <w:szCs w:val="21"/>
        </w:rPr>
        <w:t>lecture</w:t>
      </w:r>
      <w:r>
        <w:rPr>
          <w:rFonts w:ascii="Verdana" w:eastAsiaTheme="minorEastAsia" w:hAnsi="Verdana" w:hint="eastAsia"/>
          <w:color w:val="auto"/>
          <w:sz w:val="21"/>
          <w:szCs w:val="21"/>
        </w:rPr>
        <w:t xml:space="preserve"> about sailing</w:t>
      </w:r>
      <w:r w:rsidR="0021135C" w:rsidRPr="00F02C06">
        <w:rPr>
          <w:rFonts w:ascii="Verdana" w:hAnsi="Verdana"/>
          <w:color w:val="auto"/>
          <w:sz w:val="21"/>
          <w:szCs w:val="21"/>
        </w:rPr>
        <w:t xml:space="preserve">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 xml:space="preserve">beforehand </w:t>
      </w:r>
      <w:r w:rsidR="0021135C" w:rsidRPr="00F02C06">
        <w:rPr>
          <w:rFonts w:ascii="Verdana" w:hAnsi="Verdana"/>
          <w:color w:val="auto"/>
          <w:sz w:val="21"/>
          <w:szCs w:val="21"/>
        </w:rPr>
        <w:t xml:space="preserve">and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 xml:space="preserve">then </w:t>
      </w:r>
      <w:r w:rsidR="003B79B6" w:rsidRPr="00F02C06">
        <w:rPr>
          <w:rFonts w:ascii="Verdana" w:hAnsi="Verdana"/>
          <w:color w:val="auto"/>
          <w:sz w:val="21"/>
          <w:szCs w:val="21"/>
        </w:rPr>
        <w:t>ride on the</w:t>
      </w:r>
      <w:r w:rsidR="003B79B6" w:rsidRPr="00F02C06">
        <w:rPr>
          <w:rFonts w:ascii="Verdana" w:eastAsia="ＭＳ 明朝" w:hAnsi="Verdana"/>
          <w:color w:val="auto"/>
          <w:sz w:val="21"/>
          <w:szCs w:val="21"/>
        </w:rPr>
        <w:t xml:space="preserve"> </w:t>
      </w:r>
      <w:r w:rsidR="001C1BA9" w:rsidRPr="00F02C06">
        <w:rPr>
          <w:rFonts w:ascii="Verdana" w:hAnsi="Verdana"/>
          <w:color w:val="auto"/>
          <w:sz w:val="21"/>
          <w:szCs w:val="21"/>
        </w:rPr>
        <w:t xml:space="preserve">sailing boats together with </w:t>
      </w:r>
      <w:r>
        <w:rPr>
          <w:rFonts w:ascii="Verdana" w:eastAsiaTheme="minorEastAsia" w:hAnsi="Verdana" w:hint="eastAsia"/>
          <w:color w:val="auto"/>
          <w:sz w:val="21"/>
          <w:szCs w:val="21"/>
        </w:rPr>
        <w:t>you</w:t>
      </w:r>
      <w:r w:rsidR="001C1BA9" w:rsidRPr="00F02C06">
        <w:rPr>
          <w:rFonts w:ascii="Verdana" w:hAnsi="Verdana"/>
          <w:color w:val="auto"/>
          <w:sz w:val="21"/>
          <w:szCs w:val="21"/>
        </w:rPr>
        <w:t xml:space="preserve"> and offer the enjoyable sailing experience on the sea.</w:t>
      </w:r>
    </w:p>
    <w:p w:rsidR="00CE7AAF" w:rsidRPr="00F02C06" w:rsidRDefault="00CE7AAF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</w:p>
    <w:p w:rsidR="00752B78" w:rsidRDefault="003308E1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  <w:r>
        <w:rPr>
          <w:rFonts w:ascii="Verdana" w:eastAsiaTheme="minorEastAsia" w:hAnsi="Verdana"/>
          <w:color w:val="auto"/>
          <w:sz w:val="21"/>
          <w:szCs w:val="21"/>
        </w:rPr>
        <w:t>We would like to</w:t>
      </w:r>
      <w:r>
        <w:rPr>
          <w:rFonts w:ascii="Verdana" w:eastAsiaTheme="minorEastAsia" w:hAnsi="Verdana" w:hint="eastAsia"/>
          <w:color w:val="auto"/>
          <w:sz w:val="21"/>
          <w:szCs w:val="21"/>
        </w:rPr>
        <w:t xml:space="preserve"> stir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 xml:space="preserve"> </w:t>
      </w:r>
      <w:r w:rsidR="00E948DF" w:rsidRPr="00E948DF">
        <w:rPr>
          <w:rFonts w:ascii="Verdana" w:eastAsiaTheme="minorEastAsia" w:hAnsi="Verdana" w:hint="eastAsia"/>
          <w:color w:val="auto"/>
          <w:sz w:val="21"/>
          <w:szCs w:val="21"/>
        </w:rPr>
        <w:t xml:space="preserve">up 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>your feelings as "</w:t>
      </w:r>
      <w:r w:rsidR="00E948DF" w:rsidRPr="00E948DF">
        <w:rPr>
          <w:rFonts w:ascii="Verdana" w:eastAsiaTheme="minorEastAsia" w:hAnsi="Verdana" w:hint="eastAsia"/>
          <w:color w:val="auto"/>
          <w:sz w:val="21"/>
          <w:szCs w:val="21"/>
        </w:rPr>
        <w:t xml:space="preserve">I want </w:t>
      </w:r>
      <w:r w:rsidR="00E948DF" w:rsidRPr="00E948DF">
        <w:rPr>
          <w:rFonts w:ascii="Verdana" w:eastAsiaTheme="minorEastAsia" w:hAnsi="Verdana"/>
          <w:color w:val="auto"/>
          <w:sz w:val="21"/>
          <w:szCs w:val="21"/>
        </w:rPr>
        <w:t xml:space="preserve">to start </w:t>
      </w:r>
      <w:r w:rsidR="00E948DF" w:rsidRPr="00E948DF">
        <w:rPr>
          <w:rFonts w:ascii="Verdana" w:eastAsiaTheme="minorEastAsia" w:hAnsi="Verdana" w:hint="eastAsia"/>
          <w:color w:val="auto"/>
          <w:sz w:val="21"/>
          <w:szCs w:val="21"/>
        </w:rPr>
        <w:t xml:space="preserve">sailing a 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>yacht</w:t>
      </w:r>
      <w:r w:rsidR="00752B78">
        <w:rPr>
          <w:rFonts w:ascii="Verdana" w:eastAsiaTheme="minorEastAsia" w:hAnsi="Verdana"/>
          <w:color w:val="auto"/>
          <w:sz w:val="21"/>
          <w:szCs w:val="21"/>
        </w:rPr>
        <w:t>！</w:t>
      </w:r>
    </w:p>
    <w:p w:rsidR="00CE7AAF" w:rsidRPr="00E948DF" w:rsidRDefault="00752B78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  <w:r>
        <w:rPr>
          <w:rFonts w:ascii="Verdana" w:eastAsiaTheme="minorEastAsia" w:hAnsi="Verdana"/>
          <w:color w:val="auto"/>
          <w:sz w:val="21"/>
          <w:szCs w:val="21"/>
        </w:rPr>
        <w:t>I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 xml:space="preserve"> want to continue </w:t>
      </w:r>
      <w:r w:rsidR="00E948DF" w:rsidRPr="00E948DF">
        <w:rPr>
          <w:rFonts w:ascii="Verdana" w:eastAsiaTheme="minorEastAsia" w:hAnsi="Verdana" w:hint="eastAsia"/>
          <w:color w:val="auto"/>
          <w:sz w:val="21"/>
          <w:szCs w:val="21"/>
        </w:rPr>
        <w:t>sailing</w:t>
      </w:r>
      <w:r>
        <w:rPr>
          <w:rFonts w:ascii="Verdana" w:eastAsiaTheme="minorEastAsia" w:hAnsi="Verdana" w:hint="eastAsia"/>
          <w:color w:val="auto"/>
          <w:sz w:val="21"/>
          <w:szCs w:val="21"/>
        </w:rPr>
        <w:t>！</w:t>
      </w:r>
      <w:r w:rsidR="00CE058D" w:rsidRPr="00E948DF">
        <w:rPr>
          <w:rFonts w:ascii="Verdana" w:eastAsiaTheme="minorEastAsia" w:hAnsi="Verdana"/>
          <w:color w:val="auto"/>
          <w:sz w:val="21"/>
          <w:szCs w:val="21"/>
        </w:rPr>
        <w:t>”</w:t>
      </w:r>
      <w:r w:rsidR="00CE058D">
        <w:rPr>
          <w:rFonts w:ascii="Verdana" w:eastAsiaTheme="minorEastAsia" w:hAnsi="Verdana" w:hint="eastAsia"/>
          <w:color w:val="auto"/>
          <w:sz w:val="21"/>
          <w:szCs w:val="21"/>
        </w:rPr>
        <w:t xml:space="preserve"> </w:t>
      </w:r>
      <w:r w:rsidR="00CE058D" w:rsidRPr="00E948DF">
        <w:rPr>
          <w:rFonts w:ascii="Verdana" w:eastAsiaTheme="minorEastAsia" w:hAnsi="Verdana"/>
          <w:color w:val="auto"/>
          <w:sz w:val="21"/>
          <w:szCs w:val="21"/>
        </w:rPr>
        <w:t>through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 xml:space="preserve"> th</w:t>
      </w:r>
      <w:r w:rsidR="00E948DF" w:rsidRPr="00E948DF">
        <w:rPr>
          <w:rFonts w:ascii="Verdana" w:eastAsiaTheme="minorEastAsia" w:hAnsi="Verdana" w:hint="eastAsia"/>
          <w:color w:val="auto"/>
          <w:sz w:val="21"/>
          <w:szCs w:val="21"/>
        </w:rPr>
        <w:t>is</w:t>
      </w:r>
      <w:r w:rsidR="00E948DF" w:rsidRPr="00E948DF">
        <w:rPr>
          <w:rFonts w:ascii="Verdana" w:eastAsiaTheme="minorEastAsia" w:hAnsi="Verdana"/>
          <w:color w:val="auto"/>
          <w:sz w:val="21"/>
          <w:szCs w:val="21"/>
        </w:rPr>
        <w:t xml:space="preserve"> experience of 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 xml:space="preserve">splendid </w:t>
      </w:r>
      <w:r w:rsidR="001E6634" w:rsidRPr="00E948DF">
        <w:rPr>
          <w:rFonts w:ascii="Verdana" w:eastAsiaTheme="minorEastAsia" w:hAnsi="Verdana"/>
          <w:color w:val="auto"/>
          <w:sz w:val="21"/>
          <w:szCs w:val="21"/>
        </w:rPr>
        <w:t>sailing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 xml:space="preserve"> and </w:t>
      </w:r>
      <w:r w:rsidR="00F46618">
        <w:rPr>
          <w:rFonts w:ascii="Verdana" w:eastAsiaTheme="minorEastAsia" w:hAnsi="Verdana" w:hint="eastAsia"/>
          <w:color w:val="auto"/>
          <w:sz w:val="21"/>
          <w:szCs w:val="21"/>
        </w:rPr>
        <w:t xml:space="preserve">watching </w:t>
      </w:r>
      <w:r w:rsidR="00CE7AAF" w:rsidRPr="00E948DF">
        <w:rPr>
          <w:rFonts w:ascii="Verdana" w:eastAsiaTheme="minorEastAsia" w:hAnsi="Verdana"/>
          <w:color w:val="auto"/>
          <w:sz w:val="21"/>
          <w:szCs w:val="21"/>
        </w:rPr>
        <w:t>the scene of an exciting regatta</w:t>
      </w:r>
      <w:r w:rsidR="00C3127B">
        <w:rPr>
          <w:rFonts w:ascii="Verdana" w:eastAsiaTheme="minorEastAsia" w:hAnsi="Verdana" w:hint="eastAsia"/>
          <w:color w:val="auto"/>
          <w:sz w:val="21"/>
          <w:szCs w:val="21"/>
        </w:rPr>
        <w:t>.</w:t>
      </w:r>
    </w:p>
    <w:p w:rsidR="00CE7AAF" w:rsidRPr="00C3127B" w:rsidRDefault="001C1BA9" w:rsidP="00CE7AAF">
      <w:pPr>
        <w:rPr>
          <w:rFonts w:ascii="Verdana" w:eastAsiaTheme="minorEastAsia" w:hAnsi="Verdana"/>
          <w:color w:val="auto"/>
          <w:sz w:val="21"/>
          <w:szCs w:val="21"/>
        </w:rPr>
      </w:pPr>
      <w:r w:rsidRPr="009D2CB1">
        <w:rPr>
          <w:rFonts w:ascii="Verdana" w:hAnsi="Verdana"/>
          <w:color w:val="FF0000"/>
          <w:sz w:val="21"/>
          <w:szCs w:val="21"/>
        </w:rPr>
        <w:t xml:space="preserve"> </w:t>
      </w:r>
    </w:p>
    <w:p w:rsidR="007F6CDF" w:rsidRPr="00C3127B" w:rsidRDefault="001E6634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You will be </w:t>
      </w:r>
      <w:r w:rsidR="007F6CDF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most </w:t>
      </w:r>
      <w:r w:rsidR="00E948DF" w:rsidRPr="00C3127B">
        <w:rPr>
          <w:rFonts w:ascii="Verdana" w:eastAsiaTheme="minorEastAsia" w:hAnsi="Verdana" w:hint="eastAsia"/>
          <w:color w:val="auto"/>
          <w:sz w:val="21"/>
          <w:szCs w:val="21"/>
        </w:rPr>
        <w:t>welcome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</w:t>
      </w:r>
      <w:r w:rsidR="00E948DF" w:rsidRPr="00C3127B">
        <w:rPr>
          <w:rFonts w:ascii="Verdana" w:eastAsiaTheme="minorEastAsia" w:hAnsi="Verdana" w:hint="eastAsia"/>
          <w:color w:val="auto"/>
          <w:sz w:val="21"/>
          <w:szCs w:val="21"/>
        </w:rPr>
        <w:t>as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</w:t>
      </w:r>
      <w:r w:rsidR="00E948DF" w:rsidRPr="00C3127B">
        <w:rPr>
          <w:rFonts w:ascii="Verdana" w:eastAsiaTheme="minorEastAsia" w:hAnsi="Verdana" w:hint="eastAsia"/>
          <w:color w:val="auto"/>
          <w:sz w:val="21"/>
          <w:szCs w:val="21"/>
        </w:rPr>
        <w:t>a member</w:t>
      </w:r>
      <w:r w:rsidR="00E948DF" w:rsidRPr="00C3127B">
        <w:rPr>
          <w:rFonts w:ascii="Verdana" w:eastAsiaTheme="minorEastAsia" w:hAnsi="Verdana"/>
          <w:color w:val="auto"/>
          <w:sz w:val="21"/>
          <w:szCs w:val="21"/>
        </w:rPr>
        <w:t xml:space="preserve"> </w:t>
      </w:r>
      <w:r w:rsidR="00E948DF" w:rsidRPr="00C3127B">
        <w:rPr>
          <w:rFonts w:ascii="Verdana" w:eastAsiaTheme="minorEastAsia" w:hAnsi="Verdana" w:hint="eastAsia"/>
          <w:color w:val="auto"/>
          <w:sz w:val="21"/>
          <w:szCs w:val="21"/>
        </w:rPr>
        <w:t>in one of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the yacht club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>s acting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</w:t>
      </w:r>
      <w:r w:rsidR="00E948DF" w:rsidRPr="00C3127B">
        <w:rPr>
          <w:rFonts w:ascii="Verdana" w:eastAsiaTheme="minorEastAsia" w:hAnsi="Verdana" w:hint="eastAsia"/>
          <w:color w:val="auto"/>
          <w:sz w:val="21"/>
          <w:szCs w:val="21"/>
        </w:rPr>
        <w:t>in Tokyo Metropolitan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Wakasu </w:t>
      </w:r>
      <w:r w:rsidR="007F6CDF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Yacht Training Center </w:t>
      </w:r>
      <w:r w:rsidR="002F0528" w:rsidRPr="00C3127B">
        <w:rPr>
          <w:rFonts w:ascii="Verdana" w:eastAsiaTheme="minorEastAsia" w:hAnsi="Verdana"/>
          <w:color w:val="auto"/>
          <w:sz w:val="21"/>
          <w:szCs w:val="21"/>
        </w:rPr>
        <w:t xml:space="preserve">if </w:t>
      </w:r>
      <w:r w:rsidR="007F6CDF" w:rsidRPr="00C3127B">
        <w:rPr>
          <w:rFonts w:ascii="Verdana" w:eastAsiaTheme="minorEastAsia" w:hAnsi="Verdana" w:hint="eastAsia"/>
          <w:color w:val="auto"/>
          <w:sz w:val="21"/>
          <w:szCs w:val="21"/>
        </w:rPr>
        <w:t>you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want</w:t>
      </w:r>
      <w:r w:rsidR="007F6CDF" w:rsidRPr="00C3127B">
        <w:rPr>
          <w:rFonts w:ascii="Verdana" w:eastAsiaTheme="minorEastAsia" w:hAnsi="Verdana"/>
          <w:color w:val="auto"/>
          <w:sz w:val="21"/>
          <w:szCs w:val="21"/>
        </w:rPr>
        <w:t xml:space="preserve"> to</w:t>
      </w:r>
      <w:r w:rsidR="007F6CDF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 do sailing activity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 here</w:t>
      </w:r>
      <w:r w:rsidR="007F6CDF" w:rsidRPr="00C3127B">
        <w:rPr>
          <w:rFonts w:ascii="Verdana" w:eastAsiaTheme="minorEastAsia" w:hAnsi="Verdana" w:hint="eastAsia"/>
          <w:color w:val="auto"/>
          <w:sz w:val="21"/>
          <w:szCs w:val="21"/>
        </w:rPr>
        <w:t>.</w:t>
      </w:r>
    </w:p>
    <w:p w:rsidR="001E6634" w:rsidRPr="00C3127B" w:rsidRDefault="001E6634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</w:p>
    <w:p w:rsidR="00417519" w:rsidRDefault="001E6634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We are 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>very much grateful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if 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Tokyo Metropolitan 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>Wakasu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 Yacht Training Center is activated </w:t>
      </w:r>
      <w:r w:rsidR="00C3127B" w:rsidRPr="00C3127B">
        <w:rPr>
          <w:rFonts w:ascii="Verdana" w:eastAsiaTheme="minorEastAsia" w:hAnsi="Verdana"/>
          <w:color w:val="auto"/>
          <w:sz w:val="21"/>
          <w:szCs w:val="21"/>
        </w:rPr>
        <w:t>through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 the internat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>ional exchange between a lot of foreign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 xml:space="preserve"> friends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 xml:space="preserve"> and </w:t>
      </w:r>
      <w:r w:rsidR="00C3127B" w:rsidRPr="00C3127B">
        <w:rPr>
          <w:rFonts w:ascii="Verdana" w:eastAsiaTheme="minorEastAsia" w:hAnsi="Verdana" w:hint="eastAsia"/>
          <w:color w:val="auto"/>
          <w:sz w:val="21"/>
          <w:szCs w:val="21"/>
        </w:rPr>
        <w:t>Japanese sailors here</w:t>
      </w:r>
      <w:r w:rsidRPr="00C3127B">
        <w:rPr>
          <w:rFonts w:ascii="Verdana" w:eastAsiaTheme="minorEastAsia" w:hAnsi="Verdana"/>
          <w:color w:val="auto"/>
          <w:sz w:val="21"/>
          <w:szCs w:val="21"/>
        </w:rPr>
        <w:t>.</w:t>
      </w:r>
    </w:p>
    <w:p w:rsidR="00CE058D" w:rsidRDefault="00CE058D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</w:p>
    <w:p w:rsidR="00CE058D" w:rsidRPr="00C3127B" w:rsidRDefault="00CE058D" w:rsidP="00F02C06">
      <w:pPr>
        <w:ind w:firstLineChars="50" w:firstLine="105"/>
        <w:rPr>
          <w:rFonts w:ascii="Verdana" w:eastAsiaTheme="minorEastAsia" w:hAnsi="Verdana"/>
          <w:color w:val="auto"/>
          <w:sz w:val="21"/>
          <w:szCs w:val="21"/>
        </w:rPr>
      </w:pPr>
      <w:r>
        <w:rPr>
          <w:rFonts w:ascii="Verdana" w:eastAsiaTheme="minorEastAsia" w:hAnsi="Verdana" w:hint="eastAsia"/>
          <w:color w:val="auto"/>
          <w:sz w:val="21"/>
          <w:szCs w:val="21"/>
        </w:rPr>
        <w:t>As you know well, the sailing competitions of Tokyo Olympic and Paralympic 2020 will be held here at Wakasu sea.</w:t>
      </w:r>
    </w:p>
    <w:p w:rsidR="001C1BA9" w:rsidRPr="00C3127B" w:rsidRDefault="001C1BA9">
      <w:pPr>
        <w:rPr>
          <w:rFonts w:ascii="Verdana" w:eastAsia="ＭＳ 明朝" w:hAnsi="Verdana"/>
          <w:color w:val="auto"/>
          <w:sz w:val="21"/>
          <w:szCs w:val="21"/>
        </w:rPr>
      </w:pPr>
    </w:p>
    <w:p w:rsidR="001C1BA9" w:rsidRPr="00F02C06" w:rsidRDefault="001C1BA9">
      <w:pPr>
        <w:rPr>
          <w:rFonts w:ascii="Verdana" w:eastAsia="Verdan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>1. Organ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iz</w:t>
      </w:r>
      <w:r w:rsidR="009D2CB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ing </w:t>
      </w:r>
      <w:r w:rsidR="00FC3EDB">
        <w:rPr>
          <w:rFonts w:ascii="Verdana" w:eastAsiaTheme="minorEastAsia" w:hAnsi="Verdana" w:cs="Verdana"/>
          <w:color w:val="auto"/>
          <w:sz w:val="21"/>
          <w:szCs w:val="21"/>
        </w:rPr>
        <w:t>Authorities</w:t>
      </w:r>
      <w:r w:rsidR="00FC3EDB" w:rsidRPr="00F02C06">
        <w:rPr>
          <w:rFonts w:ascii="Verdana" w:eastAsiaTheme="minorEastAsia" w:hAnsi="Verdana" w:cs="Verdana"/>
          <w:color w:val="auto"/>
          <w:sz w:val="21"/>
          <w:szCs w:val="21"/>
        </w:rPr>
        <w:t>: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 Japan Junior Yacht Club Union</w:t>
      </w:r>
    </w:p>
    <w:p w:rsidR="001C1BA9" w:rsidRPr="00F02C06" w:rsidRDefault="001C1BA9">
      <w:pPr>
        <w:rPr>
          <w:rFonts w:ascii="Verdana" w:eastAsia="ＭＳ 明朝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                     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9D2CB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          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Tokyo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9D2CB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Metropolitan 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Yachting Federation</w:t>
      </w:r>
    </w:p>
    <w:p w:rsidR="00413B0E" w:rsidRPr="00F02C06" w:rsidRDefault="00413B0E">
      <w:pPr>
        <w:rPr>
          <w:rFonts w:ascii="Verdana" w:eastAsia="ＭＳ 明朝" w:hAnsi="Verdana" w:cs="Verdana"/>
          <w:color w:val="auto"/>
          <w:sz w:val="21"/>
          <w:szCs w:val="21"/>
        </w:rPr>
      </w:pPr>
    </w:p>
    <w:p w:rsidR="001C1BA9" w:rsidRPr="00D90B6E" w:rsidRDefault="001C1BA9">
      <w:pPr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>2. Special S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upporting </w:t>
      </w:r>
      <w:r w:rsidR="00FC3EDB">
        <w:rPr>
          <w:rFonts w:ascii="Verdana" w:eastAsiaTheme="minorEastAsia" w:hAnsi="Verdana" w:cs="Verdana"/>
          <w:color w:val="auto"/>
          <w:sz w:val="21"/>
          <w:szCs w:val="21"/>
        </w:rPr>
        <w:t>Company</w:t>
      </w:r>
      <w:r w:rsidR="00FC3EDB" w:rsidRPr="00F02C06">
        <w:rPr>
          <w:rFonts w:ascii="Verdana" w:eastAsia="Verdana" w:hAnsi="Verdana" w:cs="Verdana"/>
          <w:color w:val="auto"/>
          <w:sz w:val="21"/>
          <w:szCs w:val="21"/>
        </w:rPr>
        <w:t>:</w:t>
      </w:r>
      <w:r w:rsidR="00EC5738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4142DF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m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iki House 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>( Miki Shok</w:t>
      </w:r>
      <w:r w:rsidR="001A33E5">
        <w:rPr>
          <w:rFonts w:ascii="Verdana" w:eastAsiaTheme="minorEastAsia" w:hAnsi="Verdana" w:cs="Verdana" w:hint="eastAsia"/>
          <w:color w:val="auto"/>
          <w:sz w:val="21"/>
          <w:szCs w:val="21"/>
        </w:rPr>
        <w:t>o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>Co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>.,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Ltd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>.)</w:t>
      </w:r>
    </w:p>
    <w:p w:rsidR="001C1BA9" w:rsidRPr="00F02C06" w:rsidRDefault="001C1BA9">
      <w:pPr>
        <w:rPr>
          <w:rFonts w:ascii="Verdana" w:eastAsiaTheme="minorEastAsia" w:hAnsi="Verdana" w:cs="Verdana"/>
          <w:color w:val="auto"/>
          <w:sz w:val="21"/>
          <w:szCs w:val="21"/>
        </w:rPr>
      </w:pPr>
    </w:p>
    <w:p w:rsidR="0006120A" w:rsidRPr="00F02C06" w:rsidRDefault="00787566">
      <w:pPr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3. </w:t>
      </w:r>
      <w:r w:rsidR="00FC3EDB">
        <w:rPr>
          <w:rFonts w:ascii="Verdana" w:eastAsiaTheme="minorEastAsia" w:hAnsi="Verdana" w:cs="Verdana"/>
          <w:color w:val="auto"/>
          <w:sz w:val="21"/>
          <w:szCs w:val="21"/>
        </w:rPr>
        <w:t xml:space="preserve">Cooperating </w:t>
      </w:r>
      <w:r w:rsidR="00FC3EDB" w:rsidRPr="00F02C06">
        <w:rPr>
          <w:rFonts w:ascii="Verdana" w:eastAsiaTheme="minorEastAsia" w:hAnsi="Verdana" w:cs="Verdana"/>
          <w:color w:val="auto"/>
          <w:sz w:val="21"/>
          <w:szCs w:val="21"/>
        </w:rPr>
        <w:t>Yacht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FC3EDB">
        <w:rPr>
          <w:rFonts w:ascii="Verdana" w:eastAsiaTheme="minorEastAsia" w:hAnsi="Verdana" w:cs="Verdana"/>
          <w:color w:val="auto"/>
          <w:sz w:val="21"/>
          <w:szCs w:val="21"/>
        </w:rPr>
        <w:t>Club</w:t>
      </w:r>
      <w:r w:rsidR="00C3127B">
        <w:rPr>
          <w:rFonts w:ascii="Verdana" w:eastAsiaTheme="minorEastAsia" w:hAnsi="Verdana" w:cs="Verdana" w:hint="eastAsia"/>
          <w:color w:val="auto"/>
          <w:sz w:val="21"/>
          <w:szCs w:val="21"/>
        </w:rPr>
        <w:t>s</w:t>
      </w:r>
      <w:r w:rsidR="00FC3EDB" w:rsidRPr="00F02C06">
        <w:rPr>
          <w:rFonts w:ascii="Verdana" w:eastAsiaTheme="minorEastAsia" w:hAnsi="Verdana" w:cs="Verdana"/>
          <w:color w:val="auto"/>
          <w:sz w:val="21"/>
          <w:szCs w:val="21"/>
        </w:rPr>
        <w:t>: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Yumenoshima Yacht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C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lub</w:t>
      </w:r>
    </w:p>
    <w:p w:rsidR="0006120A" w:rsidRPr="00F02C06" w:rsidRDefault="00C3127B" w:rsidP="00C3127B">
      <w:pPr>
        <w:ind w:firstLineChars="1450" w:firstLine="3045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>Koto</w:t>
      </w:r>
      <w:r w:rsidR="00CE058D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-ku Yachting Federation 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Jun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>ior Yach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t 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>Club</w:t>
      </w:r>
    </w:p>
    <w:p w:rsidR="00787566" w:rsidRPr="00F02C06" w:rsidRDefault="00D90B6E" w:rsidP="00C3127B">
      <w:pPr>
        <w:ind w:firstLineChars="1450" w:firstLine="3045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>Chuo-ku Yachting Feder</w:t>
      </w:r>
      <w:r w:rsidR="00CE058D">
        <w:rPr>
          <w:rFonts w:ascii="Verdana" w:eastAsiaTheme="minorEastAsia" w:hAnsi="Verdana" w:cs="Verdana" w:hint="eastAsia"/>
          <w:color w:val="auto"/>
          <w:sz w:val="21"/>
          <w:szCs w:val="21"/>
        </w:rPr>
        <w:t>a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tion Junior Section</w:t>
      </w:r>
    </w:p>
    <w:p w:rsidR="00787566" w:rsidRPr="00F02C06" w:rsidRDefault="00787566">
      <w:pPr>
        <w:rPr>
          <w:rFonts w:ascii="Verdana" w:eastAsiaTheme="minorEastAsia" w:hAnsi="Verdana" w:cs="Verdana"/>
          <w:color w:val="auto"/>
          <w:sz w:val="21"/>
          <w:szCs w:val="21"/>
        </w:rPr>
      </w:pPr>
    </w:p>
    <w:p w:rsidR="001C1BA9" w:rsidRPr="00CE058D" w:rsidRDefault="001C1BA9">
      <w:pPr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4. </w:t>
      </w:r>
      <w:r w:rsidR="00FC3EDB" w:rsidRPr="00F02C06">
        <w:rPr>
          <w:rFonts w:ascii="Verdana" w:eastAsia="Verdana" w:hAnsi="Verdana" w:cs="Verdana"/>
          <w:color w:val="auto"/>
          <w:sz w:val="21"/>
          <w:szCs w:val="21"/>
        </w:rPr>
        <w:t>Date:</w:t>
      </w:r>
      <w:r w:rsidR="00413B0E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EC5738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4142DF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5479EC" w:rsidRPr="00F02C06">
        <w:rPr>
          <w:rFonts w:ascii="Verdana" w:eastAsiaTheme="minorEastAsia" w:hAnsi="Verdana" w:cs="Verdana"/>
          <w:color w:val="auto"/>
          <w:sz w:val="21"/>
          <w:szCs w:val="21"/>
        </w:rPr>
        <w:t>Octo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ber </w:t>
      </w:r>
      <w:r w:rsidR="00CE058D">
        <w:rPr>
          <w:rFonts w:ascii="Verdana" w:eastAsiaTheme="minorEastAsia" w:hAnsi="Verdana" w:cs="Verdana" w:hint="eastAsia"/>
          <w:color w:val="auto"/>
          <w:sz w:val="21"/>
          <w:szCs w:val="21"/>
        </w:rPr>
        <w:t>5</w:t>
      </w:r>
      <w:r w:rsidR="005479EC" w:rsidRPr="00F02C06">
        <w:rPr>
          <w:rFonts w:ascii="Verdana" w:eastAsia="ＭＳ 明朝" w:hAnsi="Verdana" w:cs="Verdana"/>
          <w:color w:val="auto"/>
          <w:sz w:val="21"/>
          <w:szCs w:val="21"/>
        </w:rPr>
        <w:t>th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(S</w:t>
      </w:r>
      <w:r w:rsidR="005479EC" w:rsidRPr="00F02C06">
        <w:rPr>
          <w:rFonts w:ascii="Verdana" w:eastAsiaTheme="minorEastAsia" w:hAnsi="Verdana" w:cs="Verdana"/>
          <w:color w:val="auto"/>
          <w:sz w:val="21"/>
          <w:szCs w:val="21"/>
        </w:rPr>
        <w:t>un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>day)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>, 201</w:t>
      </w:r>
      <w:r w:rsidR="00CE058D">
        <w:rPr>
          <w:rFonts w:ascii="Verdana" w:eastAsiaTheme="minorEastAsia" w:hAnsi="Verdana" w:cs="Verdana" w:hint="eastAsia"/>
          <w:color w:val="auto"/>
          <w:sz w:val="21"/>
          <w:szCs w:val="21"/>
        </w:rPr>
        <w:t>4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</w:p>
    <w:p w:rsidR="001C1BA9" w:rsidRPr="00F02C06" w:rsidRDefault="001C1BA9" w:rsidP="00F02C06">
      <w:pPr>
        <w:ind w:firstLineChars="700" w:firstLine="1470"/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 &lt;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>Event will be carried as scheduled even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if it 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>rain</w:t>
      </w:r>
      <w:r w:rsidR="00CE058D">
        <w:rPr>
          <w:rFonts w:ascii="Verdana" w:eastAsiaTheme="minorEastAsia" w:hAnsi="Verdana" w:cs="Verdana" w:hint="eastAsia"/>
          <w:color w:val="auto"/>
          <w:sz w:val="21"/>
          <w:szCs w:val="21"/>
        </w:rPr>
        <w:t>s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a little.</w:t>
      </w:r>
      <w:r w:rsidR="0006120A" w:rsidRPr="00F02C06">
        <w:rPr>
          <w:rFonts w:ascii="Verdana" w:eastAsiaTheme="minorEastAsia" w:hAnsi="Verdana" w:cs="Verdana"/>
          <w:color w:val="auto"/>
          <w:sz w:val="21"/>
          <w:szCs w:val="21"/>
        </w:rPr>
        <w:t>&gt;</w:t>
      </w:r>
    </w:p>
    <w:p w:rsidR="001C1BA9" w:rsidRPr="00F02C06" w:rsidRDefault="001C1BA9">
      <w:pPr>
        <w:rPr>
          <w:rFonts w:ascii="Verdana" w:eastAsia="Verdana" w:hAnsi="Verdana" w:cs="Verdana"/>
          <w:color w:val="auto"/>
          <w:sz w:val="21"/>
          <w:szCs w:val="21"/>
        </w:rPr>
      </w:pPr>
    </w:p>
    <w:p w:rsidR="001C1BA9" w:rsidRPr="00F02C06" w:rsidRDefault="001C1BA9">
      <w:pPr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5. </w:t>
      </w:r>
      <w:r w:rsidR="00FC3EDB" w:rsidRPr="00F02C06">
        <w:rPr>
          <w:rFonts w:ascii="Verdana" w:eastAsia="Verdana" w:hAnsi="Verdana" w:cs="Verdana"/>
          <w:color w:val="auto"/>
          <w:sz w:val="21"/>
          <w:szCs w:val="21"/>
        </w:rPr>
        <w:t>Venue:</w:t>
      </w:r>
      <w:r w:rsidR="00753C29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 </w:t>
      </w:r>
      <w:r w:rsidR="00EC1096" w:rsidRPr="00F02C06">
        <w:rPr>
          <w:rFonts w:ascii="Verdana" w:eastAsiaTheme="minorEastAsia" w:hAnsi="Verdana" w:cs="Verdana"/>
          <w:color w:val="auto"/>
          <w:sz w:val="21"/>
          <w:szCs w:val="21"/>
        </w:rPr>
        <w:t>Tokyo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Metropolitan </w:t>
      </w:r>
      <w:r w:rsidR="00EC1096" w:rsidRPr="00F02C06">
        <w:rPr>
          <w:rFonts w:ascii="Verdana" w:eastAsiaTheme="minorEastAsia" w:hAnsi="Verdana" w:cs="Verdana"/>
          <w:color w:val="auto"/>
          <w:sz w:val="21"/>
          <w:szCs w:val="21"/>
        </w:rPr>
        <w:t>Wakasu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Yacht </w:t>
      </w:r>
      <w:r w:rsidR="00D90B6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Training </w:t>
      </w:r>
      <w:r w:rsidR="00EC1096" w:rsidRPr="00F02C06">
        <w:rPr>
          <w:rFonts w:ascii="Verdana" w:eastAsiaTheme="minorEastAsia" w:hAnsi="Verdana" w:cs="Verdana"/>
          <w:color w:val="auto"/>
          <w:sz w:val="21"/>
          <w:szCs w:val="21"/>
        </w:rPr>
        <w:t>Center</w:t>
      </w:r>
    </w:p>
    <w:p w:rsidR="001C1BA9" w:rsidRPr="00F02C06" w:rsidRDefault="001C1BA9">
      <w:pPr>
        <w:rPr>
          <w:rFonts w:ascii="Verdana" w:eastAsia="Verdan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                </w:t>
      </w:r>
      <w:r w:rsidR="00753C29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EC1096" w:rsidRPr="00F02C06">
        <w:rPr>
          <w:rFonts w:ascii="Verdana" w:eastAsia="ＭＳ 明朝" w:hAnsi="Verdana" w:cs="Verdana"/>
          <w:color w:val="auto"/>
          <w:sz w:val="21"/>
          <w:szCs w:val="21"/>
        </w:rPr>
        <w:t>3-1-1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, </w:t>
      </w:r>
      <w:r w:rsidR="00EC1096" w:rsidRPr="00F02C06">
        <w:rPr>
          <w:rFonts w:ascii="Verdana" w:eastAsiaTheme="minorEastAsia" w:hAnsi="Verdana" w:cs="Verdana"/>
          <w:color w:val="auto"/>
          <w:sz w:val="21"/>
          <w:szCs w:val="21"/>
        </w:rPr>
        <w:t>Wakasu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, </w:t>
      </w:r>
      <w:r w:rsidR="00D90B6E">
        <w:rPr>
          <w:rFonts w:ascii="Verdana" w:eastAsiaTheme="minorEastAsia" w:hAnsi="Verdana" w:cs="Verdana"/>
          <w:color w:val="auto"/>
          <w:sz w:val="21"/>
          <w:szCs w:val="21"/>
        </w:rPr>
        <w:t>Ko</w:t>
      </w:r>
      <w:r w:rsidR="00EC1096" w:rsidRPr="00F02C06">
        <w:rPr>
          <w:rFonts w:ascii="Verdana" w:eastAsiaTheme="minorEastAsia" w:hAnsi="Verdana" w:cs="Verdana"/>
          <w:color w:val="auto"/>
          <w:sz w:val="21"/>
          <w:szCs w:val="21"/>
        </w:rPr>
        <w:t>to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-ku, </w:t>
      </w:r>
      <w:r w:rsidR="00EC1096" w:rsidRPr="00F02C06">
        <w:rPr>
          <w:rFonts w:ascii="Verdana" w:eastAsiaTheme="minorEastAsia" w:hAnsi="Verdana" w:cs="Verdana"/>
          <w:color w:val="auto"/>
          <w:sz w:val="21"/>
          <w:szCs w:val="21"/>
        </w:rPr>
        <w:t>Tokyo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</w:p>
    <w:p w:rsidR="001C1BA9" w:rsidRPr="00F02C06" w:rsidRDefault="001C1BA9">
      <w:pPr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                </w:t>
      </w:r>
      <w:r w:rsidR="004142DF" w:rsidRPr="00F02C06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hyperlink w:history="1">
        <w:r w:rsidRPr="00F02C06">
          <w:rPr>
            <w:rFonts w:ascii="Verdana" w:eastAsia="Verdana" w:hAnsi="Verdana" w:cs="Verdana"/>
            <w:color w:val="auto"/>
            <w:sz w:val="21"/>
            <w:szCs w:val="21"/>
          </w:rPr>
          <w:t>Tel</w:t>
        </w:r>
      </w:hyperlink>
      <w:r w:rsidR="00F02C06" w:rsidRPr="00F02C06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hyperlink w:history="1">
        <w:r w:rsidRPr="00F02C06">
          <w:rPr>
            <w:rFonts w:ascii="Verdana" w:eastAsia="Verdana" w:hAnsi="Verdana" w:cs="Verdana"/>
            <w:color w:val="auto"/>
            <w:sz w:val="21"/>
            <w:szCs w:val="21"/>
          </w:rPr>
          <w:t>:</w:t>
        </w:r>
      </w:hyperlink>
      <w:r w:rsidR="00F02C06" w:rsidRPr="00F02C06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 w:rsidR="00EC1096" w:rsidRPr="00F02C06">
        <w:rPr>
          <w:rFonts w:ascii="Verdana" w:eastAsiaTheme="minorEastAsia" w:hAnsi="Verdana"/>
          <w:sz w:val="21"/>
          <w:szCs w:val="21"/>
        </w:rPr>
        <w:t>03-5569-6703</w:t>
      </w:r>
    </w:p>
    <w:p w:rsidR="001C1BA9" w:rsidRPr="00F02C06" w:rsidRDefault="001C1BA9">
      <w:pPr>
        <w:rPr>
          <w:rFonts w:ascii="Verdana" w:eastAsia="Verdana" w:hAnsi="Verdana" w:cs="Verdana"/>
          <w:color w:val="auto"/>
          <w:sz w:val="21"/>
          <w:szCs w:val="21"/>
          <w:u w:val="single"/>
        </w:rPr>
      </w:pPr>
    </w:p>
    <w:p w:rsidR="001C1BA9" w:rsidRPr="00F02C06" w:rsidRDefault="001C1BA9">
      <w:pPr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>6.</w:t>
      </w:r>
      <w:r w:rsidR="00353C04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F02C06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Contents of the </w:t>
      </w:r>
      <w:r w:rsidR="00F02C06" w:rsidRPr="00F02C06">
        <w:rPr>
          <w:rFonts w:ascii="Verdana" w:eastAsia="Verdana" w:hAnsi="Verdana" w:cs="Verdana"/>
          <w:bCs/>
          <w:color w:val="auto"/>
          <w:sz w:val="21"/>
          <w:szCs w:val="21"/>
        </w:rPr>
        <w:t>Friendship</w:t>
      </w:r>
      <w:r w:rsidR="00F02C06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505AC8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Sailing Experience </w:t>
      </w:r>
      <w:r w:rsidR="00F02C06" w:rsidRPr="00F02C06">
        <w:rPr>
          <w:rFonts w:ascii="Verdana" w:eastAsiaTheme="minorEastAsia" w:hAnsi="Verdana" w:cs="Verdana"/>
          <w:color w:val="auto"/>
          <w:sz w:val="21"/>
          <w:szCs w:val="21"/>
        </w:rPr>
        <w:t>event</w:t>
      </w:r>
    </w:p>
    <w:p w:rsidR="00CE058D" w:rsidRDefault="001C1BA9" w:rsidP="00CE058D">
      <w:pPr>
        <w:rPr>
          <w:rFonts w:ascii="Verdana" w:eastAsiaTheme="minorEastAsia" w:hAnsi="Verdana" w:cs="Verdana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353C04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F02C06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 w:rsidRPr="00F02C06">
        <w:rPr>
          <w:rFonts w:ascii="Verdana" w:eastAsia="Verdana" w:hAnsi="Verdana" w:cs="Verdana"/>
          <w:color w:val="auto"/>
          <w:sz w:val="21"/>
          <w:szCs w:val="21"/>
        </w:rPr>
        <w:t xml:space="preserve">(1) </w:t>
      </w:r>
      <w:r w:rsidR="00B277DA">
        <w:rPr>
          <w:rFonts w:ascii="Verdana" w:eastAsiaTheme="minorEastAsia" w:hAnsi="Verdana" w:cs="Verdana" w:hint="eastAsia"/>
          <w:color w:val="auto"/>
          <w:sz w:val="21"/>
          <w:szCs w:val="21"/>
        </w:rPr>
        <w:t>Short l</w:t>
      </w:r>
      <w:r w:rsidR="00505AC8">
        <w:rPr>
          <w:rFonts w:ascii="Verdana" w:eastAsiaTheme="minorEastAsia" w:hAnsi="Verdana" w:cs="Verdana" w:hint="eastAsia"/>
          <w:sz w:val="21"/>
          <w:szCs w:val="21"/>
        </w:rPr>
        <w:t xml:space="preserve">ecture about sailing </w:t>
      </w:r>
      <w:r w:rsidR="00381ECF" w:rsidRPr="00381ECF">
        <w:rPr>
          <w:rFonts w:ascii="Verdana" w:eastAsiaTheme="minorEastAsia" w:hAnsi="Verdana" w:cs="Verdana" w:hint="eastAsia"/>
          <w:sz w:val="21"/>
          <w:szCs w:val="21"/>
        </w:rPr>
        <w:t>and simulation</w:t>
      </w:r>
      <w:r w:rsidR="00505AC8">
        <w:rPr>
          <w:rFonts w:ascii="Verdana" w:eastAsiaTheme="minorEastAsia" w:hAnsi="Verdana" w:cs="Verdana" w:hint="eastAsia"/>
          <w:sz w:val="21"/>
          <w:szCs w:val="21"/>
        </w:rPr>
        <w:t xml:space="preserve"> of sailing on</w:t>
      </w:r>
      <w:r w:rsidR="00381ECF" w:rsidRPr="00381ECF">
        <w:rPr>
          <w:rFonts w:ascii="Verdana" w:eastAsiaTheme="minorEastAsia" w:hAnsi="Verdana" w:cs="Verdana" w:hint="eastAsia"/>
          <w:sz w:val="21"/>
          <w:szCs w:val="21"/>
        </w:rPr>
        <w:t xml:space="preserve"> shore</w:t>
      </w:r>
      <w:r w:rsidR="00381ECF" w:rsidRPr="00F02C06">
        <w:rPr>
          <w:rFonts w:ascii="Verdana" w:eastAsia="Verdana" w:hAnsi="Verdana" w:cs="Verdana"/>
          <w:sz w:val="21"/>
          <w:szCs w:val="21"/>
        </w:rPr>
        <w:t xml:space="preserve"> </w:t>
      </w:r>
    </w:p>
    <w:p w:rsidR="001C1BA9" w:rsidRPr="00F02C06" w:rsidRDefault="00CE058D" w:rsidP="00CE058D">
      <w:pPr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sz w:val="21"/>
          <w:szCs w:val="21"/>
        </w:rPr>
        <w:t xml:space="preserve">    </w:t>
      </w:r>
      <w:r w:rsidR="001C1BA9" w:rsidRPr="00F02C06">
        <w:rPr>
          <w:rFonts w:ascii="Verdana" w:eastAsia="Verdana" w:hAnsi="Verdana" w:cs="Verdana"/>
          <w:color w:val="auto"/>
          <w:sz w:val="21"/>
          <w:szCs w:val="21"/>
        </w:rPr>
        <w:t xml:space="preserve">(2) </w:t>
      </w:r>
      <w:r w:rsidR="00381ECF" w:rsidRPr="00381ECF">
        <w:rPr>
          <w:rFonts w:ascii="Verdana" w:eastAsiaTheme="minorEastAsia" w:hAnsi="Verdana" w:cs="Verdana"/>
          <w:color w:val="auto"/>
          <w:sz w:val="21"/>
          <w:szCs w:val="21"/>
        </w:rPr>
        <w:t xml:space="preserve">Experience of sailing and </w:t>
      </w:r>
      <w:r w:rsidR="00912E55">
        <w:rPr>
          <w:rFonts w:ascii="Verdana" w:eastAsiaTheme="minorEastAsia" w:hAnsi="Verdana" w:cs="Verdana" w:hint="eastAsia"/>
          <w:color w:val="auto"/>
          <w:sz w:val="21"/>
          <w:szCs w:val="21"/>
        </w:rPr>
        <w:t>w</w:t>
      </w:r>
      <w:r w:rsidR="00ED48F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atching </w:t>
      </w:r>
      <w:r w:rsidR="00ED48F1">
        <w:rPr>
          <w:rFonts w:ascii="Verdana" w:eastAsiaTheme="minorEastAsia" w:hAnsi="Verdana" w:cs="Verdana"/>
          <w:color w:val="auto"/>
          <w:sz w:val="21"/>
          <w:szCs w:val="21"/>
        </w:rPr>
        <w:t>tour</w:t>
      </w:r>
      <w:r w:rsidR="003308E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 w:rsidR="00ED48F1">
        <w:rPr>
          <w:rFonts w:ascii="Verdana" w:eastAsiaTheme="minorEastAsia" w:hAnsi="Verdana" w:cs="Verdana"/>
          <w:color w:val="auto"/>
          <w:sz w:val="21"/>
          <w:szCs w:val="21"/>
        </w:rPr>
        <w:t xml:space="preserve">of “Junior Yacht </w:t>
      </w:r>
      <w:r w:rsidR="00505AC8">
        <w:rPr>
          <w:rFonts w:ascii="Verdana" w:eastAsiaTheme="minorEastAsia" w:hAnsi="Verdana" w:cs="Verdana" w:hint="eastAsia"/>
          <w:color w:val="auto"/>
          <w:sz w:val="21"/>
          <w:szCs w:val="21"/>
        </w:rPr>
        <w:t>Goodwill</w:t>
      </w:r>
      <w:r w:rsidR="00381ECF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ab/>
      </w:r>
      <w:r w:rsidR="00912E55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</w:t>
      </w:r>
      <w:r w:rsidR="00912E55">
        <w:rPr>
          <w:rFonts w:ascii="Verdana" w:eastAsiaTheme="minorEastAsia" w:hAnsi="Verdana" w:cs="Verdana" w:hint="eastAsia"/>
          <w:color w:val="auto"/>
          <w:sz w:val="21"/>
          <w:szCs w:val="21"/>
        </w:rPr>
        <w:tab/>
      </w:r>
      <w:r w:rsidR="00381ECF" w:rsidRPr="00381ECF">
        <w:rPr>
          <w:rFonts w:ascii="Verdana" w:eastAsiaTheme="minorEastAsia" w:hAnsi="Verdana" w:cs="Verdana"/>
          <w:color w:val="auto"/>
          <w:sz w:val="21"/>
          <w:szCs w:val="21"/>
        </w:rPr>
        <w:t>Regatta 201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4</w:t>
      </w:r>
      <w:r w:rsidR="00ED48F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(Racing Area A</w:t>
      </w:r>
      <w:r w:rsidR="00381ECF">
        <w:rPr>
          <w:rFonts w:ascii="Verdana" w:eastAsiaTheme="minorEastAsia" w:hAnsi="Verdana" w:cs="Verdana" w:hint="eastAsia"/>
          <w:color w:val="auto"/>
          <w:sz w:val="21"/>
          <w:szCs w:val="21"/>
        </w:rPr>
        <w:t>)</w:t>
      </w:r>
      <w:r w:rsidR="00381ECF" w:rsidRPr="00381ECF">
        <w:rPr>
          <w:rFonts w:ascii="Verdana" w:eastAsiaTheme="minorEastAsia" w:hAnsi="Verdana" w:cs="Verdana"/>
          <w:color w:val="auto"/>
          <w:sz w:val="21"/>
          <w:szCs w:val="21"/>
        </w:rPr>
        <w:t xml:space="preserve">” </w:t>
      </w:r>
      <w:r w:rsidR="00ED48F1">
        <w:rPr>
          <w:rFonts w:ascii="Verdana" w:eastAsiaTheme="minorEastAsia" w:hAnsi="Verdana" w:cs="Verdana" w:hint="eastAsia"/>
          <w:color w:val="auto"/>
          <w:sz w:val="21"/>
          <w:szCs w:val="21"/>
        </w:rPr>
        <w:t>aboard</w:t>
      </w:r>
      <w:r w:rsidR="00381ECF" w:rsidRPr="00381ECF">
        <w:rPr>
          <w:rFonts w:ascii="Verdana" w:eastAsiaTheme="minorEastAsia" w:hAnsi="Verdana" w:cs="Verdana"/>
          <w:color w:val="auto"/>
          <w:sz w:val="21"/>
          <w:szCs w:val="21"/>
        </w:rPr>
        <w:t xml:space="preserve"> the gig</w:t>
      </w:r>
      <w:r w:rsidR="00ED48F1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boat</w:t>
      </w:r>
    </w:p>
    <w:p w:rsidR="001C1BA9" w:rsidRDefault="0028411B" w:rsidP="00071C6B">
      <w:pPr>
        <w:ind w:firstLineChars="200" w:firstLine="420"/>
        <w:rPr>
          <w:rFonts w:ascii="Verdana" w:eastAsiaTheme="minorEastAsia" w:hAnsi="Verdana" w:cs="Vrind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lastRenderedPageBreak/>
        <w:t>(</w:t>
      </w:r>
      <w:r w:rsidRPr="00F02C06">
        <w:rPr>
          <w:rFonts w:ascii="Verdana" w:eastAsiaTheme="minorEastAsia" w:hAnsi="Verdana" w:cs="Verdana"/>
          <w:color w:val="auto"/>
          <w:sz w:val="21"/>
          <w:szCs w:val="21"/>
        </w:rPr>
        <w:t>3</w:t>
      </w:r>
      <w:r w:rsidR="00FA2438" w:rsidRPr="00F02C06">
        <w:rPr>
          <w:rFonts w:ascii="Verdana" w:eastAsia="Verdana" w:hAnsi="Verdana" w:cs="Verdana"/>
          <w:color w:val="auto"/>
          <w:sz w:val="21"/>
          <w:szCs w:val="21"/>
        </w:rPr>
        <w:t>)</w:t>
      </w:r>
      <w:r w:rsidR="00353C04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A02122" w:rsidRPr="00A02122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 xml:space="preserve">Join </w:t>
      </w:r>
      <w:r w:rsidR="009F60DD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T</w:t>
      </w:r>
      <w:r w:rsidR="00A02122" w:rsidRPr="00A02122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 xml:space="preserve">he </w:t>
      </w:r>
      <w:r w:rsidR="009F60DD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C</w:t>
      </w:r>
      <w:r w:rsidR="00A02122" w:rsidRPr="00A02122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 xml:space="preserve">losing </w:t>
      </w:r>
      <w:r w:rsidR="009F60DD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C</w:t>
      </w:r>
      <w:r w:rsidR="00A02122" w:rsidRPr="00A02122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 xml:space="preserve">eremony and </w:t>
      </w:r>
      <w:r w:rsidR="009F60DD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T</w:t>
      </w:r>
      <w:r w:rsidR="00FC3EDB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 xml:space="preserve">he </w:t>
      </w:r>
      <w:r w:rsidR="009F60DD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G</w:t>
      </w:r>
      <w:r w:rsidR="00FC3EDB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 xml:space="preserve">oodwill </w:t>
      </w:r>
      <w:r w:rsidR="009F60DD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P</w:t>
      </w:r>
      <w:r w:rsidR="00A02122" w:rsidRPr="00A02122">
        <w:rPr>
          <w:rFonts w:ascii="Verdana" w:eastAsiaTheme="minorEastAsia" w:hAnsi="Verdana" w:cs="Verdana" w:hint="eastAsia"/>
          <w:bCs/>
          <w:color w:val="auto"/>
          <w:sz w:val="21"/>
          <w:szCs w:val="21"/>
        </w:rPr>
        <w:t>arty of</w:t>
      </w:r>
      <w:r w:rsidR="00A02122" w:rsidRPr="00F02C06">
        <w:rPr>
          <w:rFonts w:ascii="Verdana" w:hAnsi="Verdana"/>
          <w:color w:val="auto"/>
          <w:sz w:val="21"/>
          <w:szCs w:val="21"/>
        </w:rPr>
        <w:t xml:space="preserve"> “Junior Yacht  </w:t>
      </w:r>
      <w:r w:rsidR="00912E55">
        <w:rPr>
          <w:rFonts w:ascii="Verdana" w:eastAsiaTheme="minorEastAsia" w:hAnsi="Verdana" w:hint="eastAsia"/>
          <w:color w:val="auto"/>
          <w:sz w:val="21"/>
          <w:szCs w:val="21"/>
        </w:rPr>
        <w:tab/>
        <w:t xml:space="preserve">  International </w:t>
      </w:r>
      <w:r w:rsidR="00FC3EDB">
        <w:rPr>
          <w:rFonts w:ascii="Verdana" w:eastAsiaTheme="minorEastAsia" w:hAnsi="Verdana" w:hint="eastAsia"/>
          <w:color w:val="auto"/>
          <w:sz w:val="21"/>
          <w:szCs w:val="21"/>
        </w:rPr>
        <w:t>Goodwill</w:t>
      </w:r>
      <w:r w:rsidR="00A02122" w:rsidRPr="00F02C06">
        <w:rPr>
          <w:rFonts w:ascii="Verdana" w:hAnsi="Verdana"/>
          <w:color w:val="auto"/>
          <w:sz w:val="21"/>
          <w:szCs w:val="21"/>
        </w:rPr>
        <w:t xml:space="preserve"> Regatta </w:t>
      </w:r>
      <w:r w:rsidR="00A02122" w:rsidRPr="00F02C06">
        <w:rPr>
          <w:rFonts w:ascii="Verdana" w:hAnsi="Verdana" w:cs="Vrinda"/>
          <w:color w:val="auto"/>
          <w:sz w:val="21"/>
          <w:szCs w:val="21"/>
        </w:rPr>
        <w:t>201</w:t>
      </w:r>
      <w:r w:rsidR="00912E55">
        <w:rPr>
          <w:rFonts w:ascii="Verdana" w:eastAsiaTheme="minorEastAsia" w:hAnsi="Verdana" w:cs="Vrinda" w:hint="eastAsia"/>
          <w:color w:val="auto"/>
          <w:sz w:val="21"/>
          <w:szCs w:val="21"/>
        </w:rPr>
        <w:t>4</w:t>
      </w:r>
      <w:r w:rsidR="00A02122" w:rsidRPr="00F02C06">
        <w:rPr>
          <w:rFonts w:ascii="Verdana" w:hAnsi="Verdana" w:cs="Vrinda"/>
          <w:color w:val="auto"/>
          <w:sz w:val="21"/>
          <w:szCs w:val="21"/>
        </w:rPr>
        <w:t>”</w:t>
      </w:r>
    </w:p>
    <w:p w:rsidR="00A02122" w:rsidRPr="00A02122" w:rsidRDefault="00A02122" w:rsidP="00A02122">
      <w:pPr>
        <w:ind w:firstLineChars="400" w:firstLine="840"/>
        <w:rPr>
          <w:rFonts w:ascii="Verdana" w:eastAsiaTheme="minorEastAsia" w:hAnsi="Verdana" w:cs="Verdana"/>
          <w:color w:val="FF0000"/>
          <w:sz w:val="21"/>
          <w:szCs w:val="21"/>
        </w:rPr>
      </w:pPr>
    </w:p>
    <w:p w:rsidR="00912E55" w:rsidRDefault="001C1BA9" w:rsidP="00132644">
      <w:pPr>
        <w:ind w:left="2310" w:hangingChars="1100" w:hanging="2310"/>
        <w:rPr>
          <w:rFonts w:ascii="Verdana" w:eastAsiaTheme="minorEastAsia" w:hAnsi="Verdana" w:cs="Verdana"/>
          <w:color w:val="auto"/>
          <w:sz w:val="21"/>
          <w:szCs w:val="21"/>
        </w:rPr>
      </w:pPr>
      <w:r w:rsidRPr="00F02C06">
        <w:rPr>
          <w:rFonts w:ascii="Verdana" w:eastAsia="Verdana" w:hAnsi="Verdana" w:cs="Verdana"/>
          <w:color w:val="auto"/>
          <w:sz w:val="21"/>
          <w:szCs w:val="21"/>
        </w:rPr>
        <w:t>7.</w:t>
      </w:r>
      <w:r w:rsidR="00F001A4" w:rsidRPr="00F02C06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F001A4" w:rsidRPr="00E56789">
        <w:rPr>
          <w:rFonts w:ascii="Verdana" w:eastAsiaTheme="minorEastAsia" w:hAnsi="Verdana" w:cs="Verdana"/>
          <w:color w:val="auto"/>
          <w:sz w:val="21"/>
          <w:szCs w:val="21"/>
        </w:rPr>
        <w:t>Time s</w:t>
      </w:r>
      <w:r w:rsidRPr="00E56789">
        <w:rPr>
          <w:rFonts w:ascii="Verdana" w:eastAsia="Verdana" w:hAnsi="Verdana" w:cs="Verdana"/>
          <w:color w:val="auto"/>
          <w:sz w:val="21"/>
          <w:szCs w:val="21"/>
        </w:rPr>
        <w:t>chedule</w:t>
      </w:r>
    </w:p>
    <w:p w:rsidR="00912E55" w:rsidRDefault="00912E55" w:rsidP="00912E55">
      <w:pPr>
        <w:ind w:left="2310" w:hangingChars="1100" w:hanging="2310"/>
        <w:rPr>
          <w:rFonts w:ascii="Verdana" w:eastAsiaTheme="minorEastAsia" w:hAnsi="Verdana" w:cs="Arial"/>
          <w:color w:val="auto"/>
          <w:sz w:val="21"/>
          <w:szCs w:val="21"/>
          <w:lang w:val="en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>09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>：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>30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　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Registration of entry</w:t>
      </w:r>
      <w:r w:rsidR="00132644" w:rsidRPr="00132644">
        <w:rPr>
          <w:rFonts w:ascii="Verdana" w:eastAsiaTheme="minorEastAsia" w:hAnsi="Verdana" w:cs="Verdana"/>
          <w:color w:val="auto"/>
          <w:sz w:val="21"/>
          <w:szCs w:val="21"/>
        </w:rPr>
        <w:t xml:space="preserve"> </w:t>
      </w:r>
      <w:r w:rsidR="00132644">
        <w:rPr>
          <w:rFonts w:ascii="Verdana" w:eastAsiaTheme="minorEastAsia" w:hAnsi="Verdana" w:cs="Verdana" w:hint="eastAsia"/>
          <w:color w:val="auto"/>
          <w:sz w:val="21"/>
          <w:szCs w:val="21"/>
        </w:rPr>
        <w:t>and e</w:t>
      </w:r>
      <w:r w:rsidRPr="0082625E">
        <w:rPr>
          <w:rFonts w:ascii="Verdana" w:hAnsi="Verdana" w:cs="Arial"/>
          <w:color w:val="auto"/>
          <w:sz w:val="21"/>
          <w:szCs w:val="21"/>
          <w:lang w:val="en"/>
        </w:rPr>
        <w:t>explanation</w:t>
      </w:r>
      <w:r w:rsidR="00132644" w:rsidRPr="0082625E">
        <w:rPr>
          <w:rFonts w:ascii="Verdana" w:hAnsi="Verdana" w:cs="Arial"/>
          <w:color w:val="auto"/>
          <w:sz w:val="21"/>
          <w:szCs w:val="21"/>
          <w:lang w:val="en"/>
        </w:rPr>
        <w:t xml:space="preserve"> of event</w:t>
      </w:r>
      <w:r w:rsidR="00132644" w:rsidRPr="0082625E">
        <w:rPr>
          <w:rFonts w:ascii="Verdana" w:eastAsiaTheme="minorEastAsia" w:hAnsi="Verdana" w:cs="Arial" w:hint="eastAsia"/>
          <w:color w:val="auto"/>
          <w:sz w:val="21"/>
          <w:szCs w:val="21"/>
          <w:lang w:val="en"/>
        </w:rPr>
        <w:t xml:space="preserve"> </w:t>
      </w:r>
      <w:r w:rsidR="00132644" w:rsidRPr="0082625E">
        <w:rPr>
          <w:rFonts w:ascii="Verdana" w:hAnsi="Verdana" w:cs="Arial"/>
          <w:color w:val="auto"/>
          <w:sz w:val="21"/>
          <w:szCs w:val="21"/>
          <w:lang w:val="en"/>
        </w:rPr>
        <w:t xml:space="preserve">schedule </w:t>
      </w:r>
    </w:p>
    <w:p w:rsidR="00912E55" w:rsidRDefault="00912E55" w:rsidP="00912E55">
      <w:pPr>
        <w:ind w:left="2310" w:hangingChars="1100" w:hanging="231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Arial" w:hint="eastAsia"/>
          <w:color w:val="auto"/>
          <w:sz w:val="21"/>
          <w:szCs w:val="21"/>
          <w:lang w:val="en"/>
        </w:rPr>
        <w:tab/>
      </w:r>
      <w:r w:rsidR="00132644">
        <w:rPr>
          <w:rFonts w:ascii="Verdana" w:eastAsiaTheme="minorEastAsia" w:hAnsi="Verdana" w:cs="Verdana" w:hint="eastAsia"/>
          <w:color w:val="auto"/>
          <w:sz w:val="21"/>
          <w:szCs w:val="21"/>
        </w:rPr>
        <w:t>(Tokyo Metropolitan Wakasu Yacht Sailing Center)</w:t>
      </w:r>
    </w:p>
    <w:p w:rsidR="00912E55" w:rsidRDefault="00912E55" w:rsidP="00F02C06">
      <w:pPr>
        <w:ind w:left="2310" w:hangingChars="1100" w:hanging="2310"/>
        <w:rPr>
          <w:rFonts w:ascii="Verdana" w:eastAsiaTheme="minorEastAsia" w:hAnsi="Verdana" w:cs="Verdana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>10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>：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>00</w:t>
      </w:r>
      <w:r w:rsidR="00C34911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　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L</w:t>
      </w:r>
      <w:r w:rsidR="00A02122" w:rsidRPr="00E56789">
        <w:rPr>
          <w:rFonts w:ascii="Verdana" w:eastAsiaTheme="minorEastAsia" w:hAnsi="Verdana" w:cs="Verdana"/>
          <w:sz w:val="21"/>
          <w:szCs w:val="21"/>
        </w:rPr>
        <w:t xml:space="preserve">ecture </w:t>
      </w:r>
      <w:r w:rsidR="0082625E">
        <w:rPr>
          <w:rFonts w:ascii="Verdana" w:eastAsiaTheme="minorEastAsia" w:hAnsi="Verdana" w:cs="Verdana" w:hint="eastAsia"/>
          <w:sz w:val="21"/>
          <w:szCs w:val="21"/>
        </w:rPr>
        <w:t>about sailing on a yacht</w:t>
      </w:r>
      <w:r w:rsidR="00A02122" w:rsidRPr="00E56789">
        <w:rPr>
          <w:rFonts w:ascii="Verdana" w:eastAsiaTheme="minorEastAsia" w:hAnsi="Verdana" w:cs="Verdana"/>
          <w:sz w:val="21"/>
          <w:szCs w:val="21"/>
        </w:rPr>
        <w:t xml:space="preserve"> and simulation</w:t>
      </w:r>
      <w:r w:rsidR="0082625E">
        <w:rPr>
          <w:rFonts w:ascii="Verdana" w:eastAsiaTheme="minorEastAsia" w:hAnsi="Verdana" w:cs="Verdana" w:hint="eastAsia"/>
          <w:sz w:val="21"/>
          <w:szCs w:val="21"/>
        </w:rPr>
        <w:t xml:space="preserve"> of sailing on shore</w:t>
      </w:r>
    </w:p>
    <w:p w:rsidR="00912E55" w:rsidRPr="00912E55" w:rsidRDefault="00912E55" w:rsidP="00F02C06">
      <w:pPr>
        <w:ind w:left="2310" w:hangingChars="1100" w:hanging="2310"/>
        <w:rPr>
          <w:rFonts w:ascii="Verdana" w:eastAsiaTheme="minorEastAsia" w:hAnsi="Verdana" w:cs="Verdana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1</w:t>
      </w:r>
      <w:r w:rsidR="00A21DC4" w:rsidRPr="00E56789">
        <w:rPr>
          <w:rFonts w:ascii="Verdana" w:eastAsiaTheme="minorEastAsia" w:hAnsi="Verdana" w:cs="Verdana"/>
          <w:color w:val="auto"/>
          <w:sz w:val="21"/>
          <w:szCs w:val="21"/>
        </w:rPr>
        <w:t>1</w:t>
      </w:r>
      <w:r w:rsidR="00A21DC4" w:rsidRPr="00E56789">
        <w:rPr>
          <w:rFonts w:ascii="Verdana" w:eastAsiaTheme="minorEastAsia" w:hAnsi="Verdana" w:cs="Verdana"/>
          <w:color w:val="auto"/>
          <w:sz w:val="21"/>
          <w:szCs w:val="21"/>
        </w:rPr>
        <w:t>：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30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Gig boat will l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>eave a port</w:t>
      </w:r>
      <w:r w:rsidR="00CF3449">
        <w:rPr>
          <w:rFonts w:ascii="Verdana" w:eastAsiaTheme="minorEastAsia" w:hAnsi="Verdana" w:cs="Verdana" w:hint="eastAsia"/>
          <w:color w:val="auto"/>
          <w:sz w:val="21"/>
          <w:szCs w:val="21"/>
        </w:rPr>
        <w:t>(Watch the races of Racing Area A)</w:t>
      </w:r>
    </w:p>
    <w:p w:rsidR="00CF3449" w:rsidRDefault="00912E55" w:rsidP="00E56789">
      <w:pPr>
        <w:ind w:left="2310" w:hangingChars="1100" w:hanging="231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1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2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：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30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　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Gig bat will r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>eturn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to a port 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and lunch box will be served</w:t>
      </w:r>
    </w:p>
    <w:p w:rsidR="00CF3449" w:rsidRDefault="00CF3449" w:rsidP="00E56789">
      <w:pPr>
        <w:ind w:left="2310" w:hangingChars="1100" w:hanging="231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1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2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：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>3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0</w:t>
      </w: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Watch the races of Racing Area B from ashore</w:t>
      </w:r>
    </w:p>
    <w:p w:rsidR="003753B6" w:rsidRPr="00E56789" w:rsidRDefault="00CF3449" w:rsidP="00E56789">
      <w:pPr>
        <w:ind w:left="2310" w:hangingChars="1100" w:hanging="231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16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：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>00</w:t>
      </w:r>
      <w:r w:rsidR="003753B6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　</w:t>
      </w:r>
      <w:r w:rsidR="0082625E">
        <w:rPr>
          <w:rFonts w:ascii="Verdana" w:eastAsiaTheme="minorEastAsia" w:hAnsi="Verdana" w:cs="Verdana"/>
          <w:color w:val="auto"/>
          <w:sz w:val="21"/>
          <w:szCs w:val="21"/>
        </w:rPr>
        <w:t xml:space="preserve">Join 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T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he 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C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losing 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C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 xml:space="preserve">eremony and </w:t>
      </w:r>
      <w:r w:rsidR="0082625E">
        <w:rPr>
          <w:rFonts w:ascii="Verdana" w:eastAsiaTheme="minorEastAsia" w:hAnsi="Verdana" w:cs="Verdana" w:hint="eastAsia"/>
          <w:color w:val="auto"/>
          <w:sz w:val="21"/>
          <w:szCs w:val="21"/>
        </w:rPr>
        <w:t>The Goodwill P</w:t>
      </w:r>
      <w:r w:rsidR="00E56789" w:rsidRPr="00E56789">
        <w:rPr>
          <w:rFonts w:ascii="Verdana" w:eastAsiaTheme="minorEastAsia" w:hAnsi="Verdana" w:cs="Verdana"/>
          <w:color w:val="auto"/>
          <w:sz w:val="21"/>
          <w:szCs w:val="21"/>
        </w:rPr>
        <w:t>arty of regatta</w:t>
      </w:r>
    </w:p>
    <w:p w:rsidR="001C1BA9" w:rsidRPr="00CF3449" w:rsidRDefault="001C1BA9">
      <w:pPr>
        <w:ind w:left="2100" w:hanging="105"/>
        <w:rPr>
          <w:rFonts w:ascii="Verdana" w:eastAsia="Verdana" w:hAnsi="Verdana" w:cs="Verdana"/>
          <w:color w:val="auto"/>
          <w:sz w:val="21"/>
          <w:szCs w:val="21"/>
        </w:rPr>
      </w:pPr>
      <w:r w:rsidRPr="00DB4758">
        <w:rPr>
          <w:rFonts w:ascii="Verdana" w:eastAsia="Verdana" w:hAnsi="Verdana" w:cs="Verdana"/>
          <w:color w:val="auto"/>
        </w:rPr>
        <w:t xml:space="preserve"> </w:t>
      </w:r>
      <w:r w:rsidR="004142DF" w:rsidRPr="0007757D">
        <w:rPr>
          <w:rFonts w:ascii="Verdana" w:eastAsia="ＭＳ 明朝" w:hAnsi="Verdana" w:cs="Verdana" w:hint="eastAsia"/>
          <w:color w:val="auto"/>
        </w:rPr>
        <w:t xml:space="preserve"> </w:t>
      </w:r>
      <w:r w:rsidR="004142DF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All are first-come-first-serve basis</w:t>
      </w:r>
    </w:p>
    <w:p w:rsidR="001C1BA9" w:rsidRPr="00CF3449" w:rsidRDefault="001C1BA9" w:rsidP="00CF3449">
      <w:pPr>
        <w:ind w:leftChars="50" w:left="100" w:firstLineChars="1000" w:firstLine="2100"/>
        <w:rPr>
          <w:rFonts w:ascii="Verdana" w:eastAsia="Verdana" w:hAnsi="Verdana" w:cs="Verdana"/>
          <w:color w:val="auto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 Schedule may be changed on</w:t>
      </w:r>
      <w:r w:rsidR="00825BB7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the weather condition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.</w:t>
      </w:r>
    </w:p>
    <w:p w:rsidR="001C1BA9" w:rsidRPr="001C1BA9" w:rsidRDefault="00EC5738">
      <w:pPr>
        <w:rPr>
          <w:rFonts w:ascii="Verdana" w:eastAsia="ＭＳ 明朝" w:hAnsi="Verdana" w:cs="Verdana"/>
          <w:color w:val="auto"/>
        </w:rPr>
      </w:pPr>
      <w:r w:rsidRPr="001C1BA9">
        <w:rPr>
          <w:rFonts w:ascii="Verdana" w:eastAsia="ＭＳ 明朝" w:hAnsi="Verdana" w:cs="Verdana" w:hint="eastAsia"/>
          <w:color w:val="auto"/>
        </w:rPr>
        <w:t xml:space="preserve">  </w:t>
      </w:r>
    </w:p>
    <w:p w:rsidR="001C1BA9" w:rsidRPr="00CF3449" w:rsidRDefault="001C1BA9">
      <w:pPr>
        <w:rPr>
          <w:rFonts w:ascii="Verdana" w:eastAsiaTheme="minorEastAsia" w:hAnsi="Verdana" w:cs="Verdana"/>
          <w:color w:val="FF0000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8. Participants  </w:t>
      </w:r>
      <w:r w:rsidR="004142DF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The foreign children and their family who are staying in Japan</w:t>
      </w:r>
      <w:r w:rsidR="002E4007" w:rsidRPr="00CF3449">
        <w:rPr>
          <w:rFonts w:ascii="Verdana" w:eastAsiaTheme="minorEastAsia" w:hAnsi="Verdana" w:cs="Verdana" w:hint="eastAsia"/>
          <w:color w:val="FF0000"/>
          <w:sz w:val="21"/>
          <w:szCs w:val="21"/>
        </w:rPr>
        <w:t>.</w:t>
      </w:r>
    </w:p>
    <w:p w:rsidR="001C1BA9" w:rsidRPr="00CF3449" w:rsidRDefault="001C1BA9" w:rsidP="00CF3449">
      <w:pPr>
        <w:ind w:left="2310" w:hangingChars="1100" w:hanging="2310"/>
        <w:rPr>
          <w:rFonts w:ascii="Verdana" w:eastAsia="Verdana" w:hAnsi="Verdana" w:cs="Verdana"/>
          <w:color w:val="auto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                    </w:t>
      </w:r>
      <w:r w:rsidR="00DB4758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 </w:t>
      </w:r>
      <w:r w:rsidR="004142DF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</w:t>
      </w:r>
    </w:p>
    <w:p w:rsidR="008C2E18" w:rsidRPr="00CF3449" w:rsidRDefault="001C1BA9" w:rsidP="008C2E18">
      <w:pPr>
        <w:ind w:left="2100" w:hanging="2100"/>
        <w:rPr>
          <w:rFonts w:ascii="Verdana" w:eastAsia="Verdana" w:hAnsi="Verdana" w:cs="Verdana"/>
          <w:color w:val="auto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>9.</w:t>
      </w:r>
      <w:r w:rsidR="008C2E18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Entry </w:t>
      </w:r>
      <w:r w:rsidR="008C2E18" w:rsidRPr="00CF3449">
        <w:rPr>
          <w:rFonts w:ascii="Verdana" w:eastAsia="Verdana" w:hAnsi="Verdana" w:cs="Verdana"/>
          <w:color w:val="auto"/>
          <w:sz w:val="21"/>
          <w:szCs w:val="21"/>
        </w:rPr>
        <w:t>Fee</w:t>
      </w:r>
      <w:r w:rsid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>Yen 1,000 per person</w:t>
      </w:r>
      <w:r w:rsidR="008C2E18" w:rsidRPr="00CF3449">
        <w:rPr>
          <w:rFonts w:ascii="Verdana" w:eastAsia="Verdana" w:hAnsi="Verdana" w:cs="Verdana" w:hint="eastAsia"/>
          <w:color w:val="auto"/>
          <w:sz w:val="21"/>
          <w:szCs w:val="21"/>
        </w:rPr>
        <w:t xml:space="preserve">　</w:t>
      </w:r>
      <w:r w:rsidR="008C2E18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</w:p>
    <w:p w:rsidR="008C2E18" w:rsidRPr="00CF3449" w:rsidRDefault="00496E40" w:rsidP="00496E40">
      <w:pPr>
        <w:ind w:leftChars="850" w:left="1700"/>
        <w:rPr>
          <w:rFonts w:ascii="Verdana" w:eastAsia="Verdana" w:hAnsi="Verdana" w:cs="Verdana"/>
          <w:color w:val="auto"/>
          <w:sz w:val="21"/>
          <w:szCs w:val="21"/>
        </w:rPr>
      </w:pPr>
      <w:r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>This fee includes the s</w:t>
      </w:r>
      <w:r w:rsidR="008C2E18" w:rsidRPr="00CF3449">
        <w:rPr>
          <w:rFonts w:ascii="Verdana" w:eastAsia="Verdana" w:hAnsi="Verdana" w:cs="Verdana"/>
          <w:color w:val="auto"/>
          <w:sz w:val="21"/>
          <w:szCs w:val="21"/>
        </w:rPr>
        <w:t>port casualty insurance</w:t>
      </w:r>
      <w:r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>, lunch box and The Goodwill Party fee.</w:t>
      </w:r>
      <w:r w:rsidR="008C2E18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</w:p>
    <w:p w:rsidR="008C2E18" w:rsidRPr="00CF3449" w:rsidRDefault="008C2E18" w:rsidP="008C2E18">
      <w:pPr>
        <w:ind w:left="2100" w:hanging="2100"/>
        <w:rPr>
          <w:rFonts w:ascii="Verdana" w:eastAsia="Verdana" w:hAnsi="Verdana" w:cs="Verdana"/>
          <w:color w:val="auto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                              &lt; In case anyone wish to join for “Junior Yacht International 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Goodwill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Regatta 201</w:t>
      </w:r>
      <w:r w:rsidR="00CF3449">
        <w:rPr>
          <w:rFonts w:ascii="Verdana" w:eastAsiaTheme="minorEastAsia" w:hAnsi="Verdana" w:cs="Verdana" w:hint="eastAsia"/>
          <w:color w:val="auto"/>
          <w:sz w:val="21"/>
          <w:szCs w:val="21"/>
        </w:rPr>
        <w:t>4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”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as a sailor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, the entry fee of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>Yen 5</w:t>
      </w:r>
      <w:r w:rsidR="00496E40" w:rsidRPr="00CF3449">
        <w:rPr>
          <w:rFonts w:ascii="Verdana" w:eastAsia="Verdana" w:hAnsi="Verdana" w:cs="Verdana"/>
          <w:color w:val="auto"/>
          <w:sz w:val="21"/>
          <w:szCs w:val="21"/>
        </w:rPr>
        <w:t xml:space="preserve">,000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 per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sailor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and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The Goodwill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Party Fee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Yen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1,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>5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00 </w:t>
      </w:r>
      <w:r w:rsidR="00496E40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per person 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for the parents should be paid at the reception desk on the day, </w:t>
      </w:r>
      <w:r w:rsidR="00CF3449">
        <w:rPr>
          <w:rFonts w:ascii="Verdana" w:eastAsiaTheme="minorEastAsia" w:hAnsi="Verdana" w:cs="Verdana" w:hint="eastAsia"/>
          <w:color w:val="auto"/>
          <w:sz w:val="21"/>
          <w:szCs w:val="21"/>
        </w:rPr>
        <w:t>5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th.&gt;</w:t>
      </w:r>
    </w:p>
    <w:p w:rsidR="0043724C" w:rsidRPr="00CF3449" w:rsidRDefault="0043724C" w:rsidP="00CF3449">
      <w:pPr>
        <w:ind w:leftChars="50" w:left="100" w:firstLineChars="750" w:firstLine="1575"/>
        <w:rPr>
          <w:rFonts w:ascii="Verdana" w:eastAsia="ＭＳ 明朝" w:hAnsi="Verdana" w:cs="Verdana"/>
          <w:color w:val="auto"/>
          <w:sz w:val="21"/>
          <w:szCs w:val="21"/>
        </w:rPr>
      </w:pPr>
    </w:p>
    <w:p w:rsidR="00CF3449" w:rsidRDefault="001C1BA9" w:rsidP="00CF3449">
      <w:pPr>
        <w:ind w:left="2100" w:hanging="2100"/>
        <w:rPr>
          <w:rFonts w:ascii="Verdana" w:eastAsia="ＭＳ 明朝" w:hAnsi="Verdana" w:cs="Verdana"/>
          <w:color w:val="auto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 xml:space="preserve">10. Safety Measures </w:t>
      </w:r>
    </w:p>
    <w:p w:rsidR="00CF3449" w:rsidRDefault="00CF3449" w:rsidP="00CF3449">
      <w:pPr>
        <w:ind w:left="2100" w:hanging="210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           </w:t>
      </w:r>
      <w:r w:rsidR="004142DF"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>(1) We will prepare the life jacket for everyone.</w:t>
      </w:r>
    </w:p>
    <w:p w:rsidR="00CF3449" w:rsidRDefault="00CF3449" w:rsidP="00CF3449">
      <w:pPr>
        <w:ind w:left="2100" w:hanging="210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       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>(2) Everyone is required to prepare the ex</w:t>
      </w:r>
      <w:r w:rsidR="004142DF" w:rsidRPr="00CF3449">
        <w:rPr>
          <w:rFonts w:ascii="Verdana" w:eastAsia="Verdana" w:hAnsi="Verdana" w:cs="Verdana"/>
          <w:color w:val="auto"/>
          <w:sz w:val="21"/>
          <w:szCs w:val="21"/>
        </w:rPr>
        <w:t>tra clothes for the</w:t>
      </w:r>
      <w:r w:rsidR="004142DF"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 w:rsidR="0043724C" w:rsidRPr="00CF3449">
        <w:rPr>
          <w:rFonts w:ascii="Verdana" w:eastAsia="Verdana" w:hAnsi="Verdana" w:cs="Verdana"/>
          <w:color w:val="auto"/>
          <w:sz w:val="21"/>
          <w:szCs w:val="21"/>
        </w:rPr>
        <w:t>change</w:t>
      </w:r>
    </w:p>
    <w:p w:rsidR="00CF3449" w:rsidRDefault="00CF3449" w:rsidP="00CF3449">
      <w:pPr>
        <w:ind w:left="2100" w:hanging="210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           </w:t>
      </w:r>
      <w:r w:rsidR="0043724C"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 </w:t>
      </w:r>
      <w:r>
        <w:rPr>
          <w:rFonts w:ascii="Verdana" w:eastAsiaTheme="minorEastAsia" w:hAnsi="Verdana" w:cs="Verdana"/>
          <w:color w:val="auto"/>
          <w:sz w:val="21"/>
          <w:szCs w:val="21"/>
        </w:rPr>
        <w:t>i</w:t>
      </w:r>
      <w:r w:rsidRPr="00CF3449">
        <w:rPr>
          <w:rFonts w:ascii="Verdana" w:eastAsia="Verdana" w:hAnsi="Verdana" w:cs="Verdana"/>
          <w:color w:val="auto"/>
          <w:sz w:val="21"/>
          <w:szCs w:val="21"/>
        </w:rPr>
        <w:t>n case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of getting wet by the sea water and also to wear the rubber</w:t>
      </w:r>
    </w:p>
    <w:p w:rsidR="001C1BA9" w:rsidRPr="00CF3449" w:rsidRDefault="00CF3449" w:rsidP="00CF3449">
      <w:pPr>
        <w:ind w:left="2100" w:hanging="2100"/>
        <w:rPr>
          <w:rFonts w:ascii="Verdana" w:eastAsia="ＭＳ 明朝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            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>sole shoes</w:t>
      </w:r>
      <w:r w:rsidR="0043724C" w:rsidRPr="00CF3449">
        <w:rPr>
          <w:rFonts w:ascii="Verdana" w:eastAsia="ＭＳ 明朝" w:hAnsi="Verdana" w:cs="Verdana"/>
          <w:color w:val="auto"/>
          <w:sz w:val="21"/>
          <w:szCs w:val="21"/>
        </w:rPr>
        <w:t>.</w:t>
      </w:r>
    </w:p>
    <w:p w:rsidR="001C1BA9" w:rsidRPr="00CF3449" w:rsidRDefault="001C1BA9">
      <w:pPr>
        <w:ind w:left="2730" w:hanging="2730"/>
        <w:rPr>
          <w:rFonts w:ascii="Verdana" w:eastAsia="Verdana" w:hAnsi="Verdana" w:cs="Verdana"/>
          <w:color w:val="FF0000"/>
          <w:sz w:val="21"/>
          <w:szCs w:val="21"/>
        </w:rPr>
      </w:pPr>
    </w:p>
    <w:p w:rsidR="00575ED2" w:rsidRDefault="001C1BA9">
      <w:pPr>
        <w:ind w:left="2730" w:hanging="2730"/>
        <w:rPr>
          <w:rFonts w:ascii="Verdana" w:eastAsia="ＭＳ 明朝" w:hAnsi="Verdana" w:cs="Verdana"/>
          <w:color w:val="auto"/>
          <w:sz w:val="21"/>
          <w:szCs w:val="21"/>
        </w:rPr>
      </w:pPr>
      <w:r w:rsidRPr="00CF3449">
        <w:rPr>
          <w:rFonts w:ascii="Verdana" w:eastAsia="Verdana" w:hAnsi="Verdana" w:cs="Verdana"/>
          <w:color w:val="auto"/>
          <w:sz w:val="21"/>
          <w:szCs w:val="21"/>
        </w:rPr>
        <w:t>11. Application and Any Inquiry should be made to Executive Committee</w:t>
      </w:r>
      <w:r w:rsidR="0043724C"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 of </w:t>
      </w:r>
    </w:p>
    <w:p w:rsidR="00135AD7" w:rsidRDefault="00575ED2">
      <w:pPr>
        <w:ind w:left="2730" w:hanging="273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re</w:t>
      </w:r>
      <w:r w:rsidR="0043724C" w:rsidRPr="00CF3449">
        <w:rPr>
          <w:rFonts w:ascii="Verdana" w:eastAsia="ＭＳ 明朝" w:hAnsi="Verdana" w:cs="Verdana"/>
          <w:color w:val="auto"/>
          <w:sz w:val="21"/>
          <w:szCs w:val="21"/>
        </w:rPr>
        <w:t>ga</w:t>
      </w:r>
      <w:r w:rsidR="00135AD7">
        <w:rPr>
          <w:rFonts w:ascii="Verdana" w:eastAsia="ＭＳ 明朝" w:hAnsi="Verdana" w:cs="Verdana" w:hint="eastAsia"/>
          <w:color w:val="auto"/>
          <w:sz w:val="21"/>
          <w:szCs w:val="21"/>
        </w:rPr>
        <w:t>t</w:t>
      </w:r>
      <w:r w:rsidR="0043724C" w:rsidRPr="00CF3449">
        <w:rPr>
          <w:rFonts w:ascii="Verdana" w:eastAsia="ＭＳ 明朝" w:hAnsi="Verdana" w:cs="Verdana"/>
          <w:color w:val="auto"/>
          <w:sz w:val="21"/>
          <w:szCs w:val="21"/>
        </w:rPr>
        <w:t>t</w:t>
      </w:r>
      <w:r w:rsidR="00135AD7">
        <w:rPr>
          <w:rFonts w:ascii="Verdana" w:eastAsiaTheme="minorEastAsia" w:hAnsi="Verdana" w:cs="Verdana" w:hint="eastAsia"/>
          <w:color w:val="auto"/>
          <w:sz w:val="21"/>
          <w:szCs w:val="21"/>
        </w:rPr>
        <w:t>a</w:t>
      </w:r>
      <w:r w:rsidR="00135AD7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　</w:t>
      </w:r>
    </w:p>
    <w:p w:rsidR="00135AD7" w:rsidRDefault="001C4DBB">
      <w:pPr>
        <w:ind w:left="2730" w:hanging="273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Application shall be made before September 26th (Friday).</w:t>
      </w:r>
    </w:p>
    <w:p w:rsidR="001C4DBB" w:rsidRPr="001C4DBB" w:rsidRDefault="00135AD7">
      <w:pPr>
        <w:ind w:left="2730" w:hanging="273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</w:t>
      </w:r>
      <w:r w:rsidR="001C4DBB">
        <w:rPr>
          <w:rFonts w:ascii="Verdana" w:eastAsiaTheme="minorEastAsia" w:hAnsi="Verdana" w:cs="Verdana" w:hint="eastAsia"/>
          <w:color w:val="auto"/>
          <w:sz w:val="21"/>
          <w:szCs w:val="21"/>
        </w:rPr>
        <w:t>Application may be suspended if the numbers of application may be so big.</w:t>
      </w:r>
    </w:p>
    <w:p w:rsidR="001C4DBB" w:rsidRDefault="001C4DBB">
      <w:pPr>
        <w:ind w:left="2730" w:hanging="273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</w:t>
      </w:r>
    </w:p>
    <w:p w:rsidR="00135AD7" w:rsidRDefault="001C4DBB">
      <w:pPr>
        <w:ind w:left="2730" w:hanging="2730"/>
        <w:rPr>
          <w:rFonts w:ascii="Verdana" w:eastAsiaTheme="minorEastAsia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J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 xml:space="preserve">unior Yacht International </w:t>
      </w:r>
      <w:r w:rsidR="00115A37" w:rsidRPr="00CF3449">
        <w:rPr>
          <w:rFonts w:ascii="Verdana" w:eastAsiaTheme="minorEastAsia" w:hAnsi="Verdana" w:cs="Verdana" w:hint="eastAsia"/>
          <w:color w:val="auto"/>
          <w:sz w:val="21"/>
          <w:szCs w:val="21"/>
        </w:rPr>
        <w:t>Goodwill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Regatta 201</w:t>
      </w:r>
      <w:r w:rsidR="00F46618">
        <w:rPr>
          <w:rFonts w:ascii="Verdana" w:eastAsiaTheme="minorEastAsia" w:hAnsi="Verdana" w:cs="Verdana" w:hint="eastAsia"/>
          <w:color w:val="auto"/>
          <w:sz w:val="21"/>
          <w:szCs w:val="21"/>
        </w:rPr>
        <w:t>4</w:t>
      </w:r>
      <w:r w:rsidR="00135AD7"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　</w:t>
      </w:r>
      <w:r w:rsidR="00135AD7" w:rsidRPr="00135AD7">
        <w:rPr>
          <w:rFonts w:ascii="Verdana" w:eastAsia="Verdana" w:hAnsi="Verdana" w:cs="Verdana"/>
          <w:color w:val="auto"/>
          <w:sz w:val="21"/>
          <w:szCs w:val="21"/>
        </w:rPr>
        <w:t xml:space="preserve"> </w:t>
      </w:r>
      <w:r w:rsidR="00135AD7" w:rsidRPr="00CF3449">
        <w:rPr>
          <w:rFonts w:ascii="Verdana" w:eastAsia="Verdana" w:hAnsi="Verdana" w:cs="Verdana"/>
          <w:color w:val="auto"/>
          <w:sz w:val="21"/>
          <w:szCs w:val="21"/>
        </w:rPr>
        <w:t>Executive Committee</w:t>
      </w:r>
      <w:r w:rsidR="001C1BA9" w:rsidRPr="00CF3449">
        <w:rPr>
          <w:rFonts w:ascii="Verdana" w:eastAsia="Verdana" w:hAnsi="Verdana" w:cs="Verdana"/>
          <w:color w:val="auto"/>
          <w:sz w:val="21"/>
          <w:szCs w:val="21"/>
        </w:rPr>
        <w:t xml:space="preserve">   </w:t>
      </w:r>
    </w:p>
    <w:p w:rsidR="00BB393F" w:rsidRPr="00CF3449" w:rsidRDefault="00135AD7" w:rsidP="00BB393F">
      <w:pPr>
        <w:ind w:left="2730" w:hanging="2730"/>
        <w:rPr>
          <w:rFonts w:ascii="Verdana" w:eastAsia="ＭＳ 明朝" w:hAnsi="Verdana" w:cs="Verdana"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color w:val="auto"/>
          <w:sz w:val="21"/>
          <w:szCs w:val="21"/>
        </w:rPr>
        <w:t xml:space="preserve">      </w:t>
      </w:r>
      <w:r w:rsidR="00BB393F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　　　　　　　　</w:t>
      </w:r>
      <w:r w:rsidR="00BB393F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</w:t>
      </w:r>
      <w:r w:rsidR="00BB393F" w:rsidRPr="00CF3449">
        <w:rPr>
          <w:rFonts w:ascii="Verdana" w:eastAsia="ＭＳ 明朝" w:hAnsi="Verdana" w:cs="Verdana"/>
          <w:color w:val="auto"/>
          <w:sz w:val="21"/>
          <w:szCs w:val="21"/>
        </w:rPr>
        <w:t>Tel:</w:t>
      </w:r>
      <w:r w:rsidR="00170211"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</w:t>
      </w:r>
      <w:r w:rsidR="00BB393F" w:rsidRPr="00CF3449">
        <w:rPr>
          <w:rFonts w:ascii="Verdana" w:eastAsia="ＭＳ 明朝" w:hAnsi="Verdana" w:cs="Verdana"/>
          <w:color w:val="auto"/>
          <w:sz w:val="21"/>
          <w:szCs w:val="21"/>
        </w:rPr>
        <w:t>0466-90-3617, Fax: 0466-90-3618,</w:t>
      </w:r>
    </w:p>
    <w:p w:rsidR="00BB393F" w:rsidRPr="00CF3449" w:rsidRDefault="00BB393F" w:rsidP="00CF3449">
      <w:pPr>
        <w:ind w:leftChars="100" w:left="200" w:firstLineChars="850" w:firstLine="1785"/>
        <w:rPr>
          <w:rFonts w:ascii="Verdana" w:eastAsia="ＭＳ 明朝" w:hAnsi="Verdana" w:cs="Verdana"/>
          <w:color w:val="auto"/>
          <w:sz w:val="21"/>
          <w:szCs w:val="21"/>
        </w:rPr>
      </w:pPr>
      <w:r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  </w:t>
      </w:r>
      <w:r w:rsidRPr="00CF3449">
        <w:rPr>
          <w:rFonts w:ascii="Verdana" w:eastAsia="ＭＳ 明朝" w:hAnsi="Verdana" w:cs="Verdana" w:hint="eastAsia"/>
          <w:color w:val="auto"/>
          <w:sz w:val="21"/>
          <w:szCs w:val="21"/>
        </w:rPr>
        <w:t xml:space="preserve"> </w:t>
      </w:r>
      <w:r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Mobile Phone: 090-5993-1298,  </w:t>
      </w:r>
    </w:p>
    <w:p w:rsidR="00BB393F" w:rsidRPr="00CF3449" w:rsidRDefault="00BB393F" w:rsidP="00CF3449">
      <w:pPr>
        <w:ind w:leftChars="100" w:left="200" w:firstLineChars="950" w:firstLine="1995"/>
        <w:rPr>
          <w:rFonts w:ascii="Verdana" w:eastAsia="ＭＳ 明朝" w:hAnsi="Verdana" w:cs="Verdana"/>
          <w:color w:val="auto"/>
          <w:sz w:val="21"/>
          <w:szCs w:val="21"/>
        </w:rPr>
      </w:pPr>
      <w:r w:rsidRPr="00CF3449">
        <w:rPr>
          <w:rFonts w:ascii="Verdana" w:eastAsia="ＭＳ 明朝" w:hAnsi="Verdana" w:cs="Verdana"/>
          <w:color w:val="auto"/>
          <w:sz w:val="21"/>
          <w:szCs w:val="21"/>
        </w:rPr>
        <w:t xml:space="preserve">E-mail: </w:t>
      </w:r>
      <w:hyperlink r:id="rId7" w:history="1">
        <w:r w:rsidRPr="00CF3449">
          <w:rPr>
            <w:rStyle w:val="a9"/>
            <w:rFonts w:ascii="Verdana" w:eastAsia="ＭＳ 明朝" w:hAnsi="Verdana" w:cs="Verdana"/>
            <w:sz w:val="21"/>
            <w:szCs w:val="21"/>
          </w:rPr>
          <w:t>info@jjyu.net</w:t>
        </w:r>
      </w:hyperlink>
    </w:p>
    <w:p w:rsidR="001C1BA9" w:rsidRPr="00CF3449" w:rsidRDefault="001C1BA9">
      <w:pPr>
        <w:ind w:firstLine="2415"/>
        <w:rPr>
          <w:rFonts w:ascii="Verdana" w:eastAsiaTheme="minorEastAsia" w:hAnsi="Verdana" w:cs="Verdana"/>
          <w:color w:val="0000FF"/>
          <w:sz w:val="21"/>
          <w:szCs w:val="21"/>
          <w:u w:val="single"/>
        </w:rPr>
      </w:pPr>
    </w:p>
    <w:p w:rsidR="004A40DA" w:rsidRPr="00CF3449" w:rsidRDefault="004A40DA" w:rsidP="008C5E97">
      <w:pPr>
        <w:pBdr>
          <w:bottom w:val="single" w:sz="12" w:space="3" w:color="auto"/>
        </w:pBdr>
        <w:ind w:firstLine="2415"/>
        <w:rPr>
          <w:rFonts w:ascii="Verdana" w:eastAsiaTheme="minorEastAsia" w:hAnsi="Verdana" w:cs="Verdana"/>
          <w:color w:val="0000FF"/>
          <w:sz w:val="21"/>
          <w:szCs w:val="21"/>
          <w:u w:val="single"/>
        </w:rPr>
      </w:pPr>
    </w:p>
    <w:p w:rsidR="004A40DA" w:rsidRPr="00CF3449" w:rsidRDefault="004A40DA" w:rsidP="008C5E97">
      <w:pPr>
        <w:pBdr>
          <w:bottom w:val="single" w:sz="12" w:space="3" w:color="auto"/>
        </w:pBdr>
        <w:rPr>
          <w:rFonts w:ascii="Verdana" w:eastAsiaTheme="minorEastAsia" w:hAnsi="Verdana" w:cs="Verdana"/>
          <w:color w:val="0000FF"/>
          <w:sz w:val="21"/>
          <w:szCs w:val="21"/>
          <w:u w:val="single"/>
        </w:rPr>
      </w:pPr>
    </w:p>
    <w:p w:rsidR="0089794A" w:rsidRDefault="0089794A" w:rsidP="008C5E97">
      <w:pPr>
        <w:pBdr>
          <w:bottom w:val="single" w:sz="12" w:space="3" w:color="auto"/>
        </w:pBdr>
        <w:rPr>
          <w:rFonts w:ascii="Verdana" w:eastAsiaTheme="minorEastAsia" w:hAnsi="Verdana" w:cs="Verdana"/>
          <w:color w:val="0000FF"/>
          <w:u w:val="single"/>
        </w:rPr>
      </w:pPr>
    </w:p>
    <w:p w:rsidR="009301D2" w:rsidRDefault="009301D2" w:rsidP="008C5E97">
      <w:pPr>
        <w:pBdr>
          <w:bottom w:val="single" w:sz="12" w:space="3" w:color="auto"/>
        </w:pBdr>
        <w:rPr>
          <w:rFonts w:ascii="Verdana" w:eastAsiaTheme="minorEastAsia" w:hAnsi="Verdana" w:cs="Verdana"/>
          <w:color w:val="0000FF"/>
          <w:u w:val="single"/>
        </w:rPr>
      </w:pPr>
    </w:p>
    <w:p w:rsidR="009301D2" w:rsidRDefault="009301D2" w:rsidP="008C5E97">
      <w:pPr>
        <w:pBdr>
          <w:bottom w:val="single" w:sz="12" w:space="3" w:color="auto"/>
        </w:pBdr>
        <w:rPr>
          <w:rFonts w:ascii="Verdana" w:eastAsiaTheme="minorEastAsia" w:hAnsi="Verdana" w:cs="Verdana"/>
          <w:color w:val="0000FF"/>
          <w:u w:val="single"/>
        </w:rPr>
      </w:pPr>
    </w:p>
    <w:p w:rsidR="009301D2" w:rsidRDefault="009301D2" w:rsidP="008C5E97">
      <w:pPr>
        <w:pBdr>
          <w:bottom w:val="single" w:sz="12" w:space="3" w:color="auto"/>
        </w:pBdr>
        <w:rPr>
          <w:rFonts w:ascii="Verdana" w:eastAsiaTheme="minorEastAsia" w:hAnsi="Verdana" w:cs="Verdana"/>
          <w:color w:val="0000FF"/>
          <w:u w:val="single"/>
        </w:rPr>
      </w:pPr>
    </w:p>
    <w:p w:rsidR="009301D2" w:rsidRDefault="009301D2" w:rsidP="008C5E97">
      <w:pPr>
        <w:pBdr>
          <w:bottom w:val="single" w:sz="12" w:space="3" w:color="auto"/>
        </w:pBdr>
        <w:rPr>
          <w:rFonts w:ascii="Verdana" w:eastAsiaTheme="minorEastAsia" w:hAnsi="Verdana" w:cs="Verdana"/>
          <w:color w:val="0000FF"/>
          <w:u w:val="single"/>
        </w:rPr>
      </w:pPr>
    </w:p>
    <w:p w:rsidR="008C5E97" w:rsidRDefault="008C5E97" w:rsidP="008C5E97">
      <w:pPr>
        <w:pageBreakBefore/>
        <w:rPr>
          <w:rFonts w:ascii="Verdana" w:eastAsiaTheme="minorEastAsia" w:hAnsi="Verdana" w:cs="Verdana"/>
          <w:b/>
          <w:bCs/>
          <w:color w:val="auto"/>
          <w:sz w:val="21"/>
          <w:szCs w:val="21"/>
        </w:rPr>
      </w:pPr>
      <w:r>
        <w:rPr>
          <w:rFonts w:ascii="Verdana" w:eastAsiaTheme="minorEastAsia" w:hAnsi="Verdana" w:cs="Verdana" w:hint="eastAsia"/>
          <w:b/>
          <w:bCs/>
          <w:color w:val="auto"/>
          <w:sz w:val="21"/>
          <w:szCs w:val="21"/>
        </w:rPr>
        <w:lastRenderedPageBreak/>
        <w:t xml:space="preserve">To No.24th </w:t>
      </w:r>
      <w:r w:rsidRPr="00753C29">
        <w:rPr>
          <w:rFonts w:ascii="Verdana" w:eastAsia="Verdana" w:hAnsi="Verdana" w:cs="Verdana"/>
          <w:b/>
          <w:bCs/>
          <w:color w:val="auto"/>
          <w:sz w:val="21"/>
          <w:szCs w:val="21"/>
        </w:rPr>
        <w:t>Junior Yacht International</w:t>
      </w:r>
      <w:r>
        <w:rPr>
          <w:rFonts w:ascii="Verdana" w:eastAsiaTheme="minorEastAsia" w:hAnsi="Verdana" w:cs="Verdana" w:hint="eastAsia"/>
          <w:b/>
          <w:bCs/>
          <w:color w:val="auto"/>
          <w:sz w:val="21"/>
          <w:szCs w:val="21"/>
        </w:rPr>
        <w:t xml:space="preserve"> Goodwill</w:t>
      </w:r>
      <w:r w:rsidRPr="00753C29">
        <w:rPr>
          <w:rFonts w:ascii="Verdana" w:eastAsia="Verdana" w:hAnsi="Verdana" w:cs="Verdana"/>
          <w:b/>
          <w:bCs/>
          <w:color w:val="auto"/>
          <w:sz w:val="21"/>
          <w:szCs w:val="21"/>
        </w:rPr>
        <w:t xml:space="preserve"> </w:t>
      </w:r>
      <w:r>
        <w:rPr>
          <w:rFonts w:ascii="Verdana" w:eastAsiaTheme="minorEastAsia" w:hAnsi="Verdana" w:cs="Verdana" w:hint="eastAsia"/>
          <w:b/>
          <w:bCs/>
          <w:color w:val="auto"/>
          <w:sz w:val="21"/>
          <w:szCs w:val="21"/>
        </w:rPr>
        <w:t xml:space="preserve">Regatta Tokyo </w:t>
      </w:r>
      <w:r w:rsidRPr="00753C29">
        <w:rPr>
          <w:rFonts w:ascii="Verdana" w:eastAsia="Verdana" w:hAnsi="Verdana" w:cs="Verdana"/>
          <w:b/>
          <w:bCs/>
          <w:color w:val="auto"/>
          <w:sz w:val="21"/>
          <w:szCs w:val="21"/>
        </w:rPr>
        <w:t>201</w:t>
      </w:r>
      <w:r>
        <w:rPr>
          <w:rFonts w:ascii="Verdana" w:eastAsia="ＭＳ 明朝" w:hAnsi="Verdana" w:cs="Verdana" w:hint="eastAsia"/>
          <w:b/>
          <w:bCs/>
          <w:color w:val="auto"/>
          <w:sz w:val="21"/>
          <w:szCs w:val="21"/>
        </w:rPr>
        <w:t>4</w:t>
      </w:r>
      <w:r w:rsidRPr="00753C29">
        <w:rPr>
          <w:rFonts w:ascii="Verdana" w:eastAsia="Verdana" w:hAnsi="Verdana" w:cs="Verdana"/>
          <w:b/>
          <w:bCs/>
          <w:color w:val="auto"/>
          <w:sz w:val="21"/>
          <w:szCs w:val="21"/>
        </w:rPr>
        <w:t xml:space="preserve"> </w:t>
      </w:r>
      <w:r>
        <w:rPr>
          <w:rFonts w:ascii="Verdana" w:eastAsiaTheme="minorEastAsia" w:hAnsi="Verdana" w:cs="Verdana" w:hint="eastAsia"/>
          <w:b/>
          <w:bCs/>
          <w:color w:val="auto"/>
          <w:sz w:val="21"/>
          <w:szCs w:val="21"/>
        </w:rPr>
        <w:t xml:space="preserve">   (miki House Cup Tokyo 2014) Executive Committee</w:t>
      </w:r>
    </w:p>
    <w:p w:rsidR="008C5E97" w:rsidRPr="00BB393F" w:rsidRDefault="008C5E97" w:rsidP="008C5E97">
      <w:pPr>
        <w:jc w:val="left"/>
        <w:rPr>
          <w:rFonts w:ascii="Verdana" w:eastAsia="Verdana" w:hAnsi="Verdana" w:cs="Verdana"/>
          <w:b/>
          <w:bCs/>
          <w:color w:val="auto"/>
          <w:sz w:val="24"/>
          <w:szCs w:val="24"/>
        </w:rPr>
      </w:pPr>
      <w:r w:rsidRPr="00BB393F">
        <w:rPr>
          <w:rFonts w:ascii="Verdana" w:eastAsia="Verdana" w:hAnsi="Verdana" w:cs="Verdana"/>
          <w:b/>
          <w:bCs/>
          <w:color w:val="auto"/>
          <w:sz w:val="24"/>
          <w:szCs w:val="24"/>
        </w:rPr>
        <w:t>(</w:t>
      </w:r>
      <w:r w:rsidRPr="00BB393F">
        <w:rPr>
          <w:rFonts w:ascii="Verdana" w:eastAsia="ＭＳ 明朝" w:hAnsi="Verdana" w:cs="Verdana"/>
          <w:b/>
          <w:bCs/>
          <w:color w:val="auto"/>
          <w:sz w:val="24"/>
          <w:szCs w:val="24"/>
        </w:rPr>
        <w:t>E-mail</w:t>
      </w:r>
      <w:r w:rsidRPr="00BB393F">
        <w:rPr>
          <w:rFonts w:ascii="Verdana" w:eastAsia="Verdana" w:hAnsi="Verdana" w:cs="Verdana"/>
          <w:b/>
          <w:bCs/>
          <w:color w:val="auto"/>
          <w:sz w:val="24"/>
          <w:szCs w:val="24"/>
        </w:rPr>
        <w:t xml:space="preserve"> to</w:t>
      </w:r>
      <w:r w:rsidRPr="00BB393F">
        <w:rPr>
          <w:rFonts w:ascii="Verdana" w:eastAsia="ＭＳ 明朝" w:hAnsi="Verdana" w:cs="Verdana"/>
          <w:b/>
          <w:bCs/>
          <w:color w:val="auto"/>
          <w:sz w:val="24"/>
          <w:szCs w:val="24"/>
        </w:rPr>
        <w:t xml:space="preserve"> </w:t>
      </w:r>
      <w:r w:rsidRPr="00BB393F">
        <w:rPr>
          <w:rFonts w:ascii="Verdana" w:hAnsi="Verdana"/>
          <w:b/>
          <w:sz w:val="24"/>
          <w:szCs w:val="24"/>
        </w:rPr>
        <w:t>info@jjyu.net</w:t>
      </w:r>
      <w:r w:rsidRPr="00BB393F">
        <w:rPr>
          <w:rFonts w:ascii="Verdana" w:eastAsia="Verdana" w:hAnsi="Verdana" w:cs="Verdana"/>
          <w:b/>
          <w:bCs/>
          <w:color w:val="auto"/>
          <w:sz w:val="24"/>
          <w:szCs w:val="24"/>
        </w:rPr>
        <w:t>)</w:t>
      </w:r>
    </w:p>
    <w:p w:rsidR="008C5E97" w:rsidRPr="0007757D" w:rsidRDefault="008C5E97" w:rsidP="008C5E97">
      <w:pPr>
        <w:ind w:firstLine="643"/>
        <w:jc w:val="center"/>
        <w:rPr>
          <w:rFonts w:ascii="Verdana" w:eastAsia="ＭＳ 明朝" w:hAnsi="Verdana" w:cs="Verdana"/>
          <w:b/>
          <w:bCs/>
          <w:color w:val="auto"/>
          <w:sz w:val="24"/>
          <w:szCs w:val="24"/>
        </w:rPr>
      </w:pPr>
    </w:p>
    <w:p w:rsidR="008C5E97" w:rsidRPr="0007757D" w:rsidRDefault="008C5E97" w:rsidP="008C5E97">
      <w:pPr>
        <w:ind w:firstLine="643"/>
        <w:jc w:val="center"/>
        <w:rPr>
          <w:rFonts w:ascii="Verdana" w:eastAsia="ＭＳ 明朝" w:hAnsi="Verdana" w:cs="Verdana"/>
          <w:b/>
          <w:bCs/>
          <w:color w:val="auto"/>
          <w:sz w:val="24"/>
          <w:szCs w:val="24"/>
        </w:rPr>
      </w:pPr>
    </w:p>
    <w:p w:rsidR="008C5E97" w:rsidRPr="00FC5674" w:rsidRDefault="008C5E97" w:rsidP="008C5E97">
      <w:pPr>
        <w:ind w:firstLine="643"/>
        <w:jc w:val="center"/>
        <w:rPr>
          <w:rFonts w:ascii="Verdana" w:eastAsia="Verdana" w:hAnsi="Verdana" w:cs="Verdana"/>
          <w:b/>
          <w:bCs/>
          <w:color w:val="auto"/>
          <w:sz w:val="32"/>
          <w:szCs w:val="32"/>
        </w:rPr>
      </w:pPr>
      <w:r w:rsidRPr="00FC5674">
        <w:rPr>
          <w:rFonts w:ascii="Verdana" w:eastAsia="Verdana" w:hAnsi="Verdana" w:cs="Verdana"/>
          <w:b/>
          <w:bCs/>
          <w:color w:val="auto"/>
          <w:sz w:val="32"/>
          <w:szCs w:val="32"/>
        </w:rPr>
        <w:t>International Friendship Sailing Experience</w:t>
      </w:r>
    </w:p>
    <w:p w:rsidR="008C5E97" w:rsidRPr="00FC5674" w:rsidRDefault="008C5E97" w:rsidP="008C5E97">
      <w:pPr>
        <w:ind w:firstLine="643"/>
        <w:jc w:val="center"/>
        <w:rPr>
          <w:rFonts w:ascii="Verdana" w:eastAsia="Verdana" w:hAnsi="Verdana" w:cs="Verdana"/>
          <w:b/>
          <w:bCs/>
          <w:color w:val="auto"/>
          <w:sz w:val="32"/>
          <w:szCs w:val="32"/>
        </w:rPr>
      </w:pPr>
      <w:r w:rsidRPr="00FC5674">
        <w:rPr>
          <w:rFonts w:ascii="Verdana" w:eastAsia="Verdana" w:hAnsi="Verdana" w:cs="Verdana"/>
          <w:b/>
          <w:bCs/>
          <w:color w:val="auto"/>
          <w:sz w:val="32"/>
          <w:szCs w:val="32"/>
        </w:rPr>
        <w:t>Application for Participation</w:t>
      </w:r>
    </w:p>
    <w:p w:rsidR="008C5E97" w:rsidRPr="0007757D" w:rsidRDefault="008C5E97" w:rsidP="008C5E97">
      <w:pPr>
        <w:ind w:firstLine="420"/>
        <w:jc w:val="center"/>
        <w:rPr>
          <w:rFonts w:ascii="Verdana" w:eastAsia="ＭＳ 明朝" w:hAnsi="Verdana" w:cs="Verdana"/>
          <w:b/>
          <w:bCs/>
          <w:color w:val="auto"/>
          <w:sz w:val="32"/>
          <w:szCs w:val="32"/>
        </w:rPr>
      </w:pPr>
    </w:p>
    <w:p w:rsidR="008C5E97" w:rsidRPr="0007757D" w:rsidRDefault="008C5E97" w:rsidP="008C5E97">
      <w:pPr>
        <w:ind w:firstLine="420"/>
        <w:jc w:val="center"/>
        <w:rPr>
          <w:rFonts w:ascii="Verdana" w:eastAsia="ＭＳ 明朝" w:hAnsi="Verdana" w:cs="Verdana"/>
          <w:b/>
          <w:bCs/>
          <w:color w:val="auto"/>
          <w:sz w:val="32"/>
          <w:szCs w:val="32"/>
        </w:rPr>
      </w:pPr>
    </w:p>
    <w:tbl>
      <w:tblPr>
        <w:tblW w:w="5159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3335"/>
        <w:gridCol w:w="692"/>
        <w:gridCol w:w="681"/>
        <w:gridCol w:w="1370"/>
        <w:gridCol w:w="1099"/>
      </w:tblGrid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1C1BA9" w:rsidRDefault="008C5E97" w:rsidP="005A1DE2">
            <w:pPr>
              <w:spacing w:before="48"/>
              <w:jc w:val="center"/>
              <w:rPr>
                <w:rFonts w:eastAsia="ＭＳ 明朝"/>
                <w:color w:val="auto"/>
              </w:rPr>
            </w:pPr>
            <w:r w:rsidRPr="001C1BA9">
              <w:rPr>
                <w:rFonts w:ascii="Arial" w:eastAsia="ＭＳ 明朝" w:hAnsi="Arial" w:cs="Arial" w:hint="eastAsia"/>
                <w:color w:val="auto"/>
                <w:sz w:val="22"/>
                <w:szCs w:val="22"/>
              </w:rPr>
              <w:t>Participants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Name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Sex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Age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Nationality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</w:rPr>
              <w:t>Remarks</w:t>
            </w:r>
          </w:p>
        </w:tc>
      </w:tr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Leader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</w:tr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Companion 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</w:tr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Companion 2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</w:tr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Companion 3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</w:tr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  <w:sz w:val="22"/>
                <w:szCs w:val="22"/>
              </w:rPr>
              <w:t>Companion 4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</w:tr>
      <w:tr w:rsidR="008C5E97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07757D" w:rsidRDefault="008C5E97" w:rsidP="005A1DE2">
            <w:pPr>
              <w:spacing w:before="48"/>
              <w:jc w:val="left"/>
              <w:rPr>
                <w:rFonts w:ascii="Arial" w:eastAsia="ＭＳ 明朝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Companion 5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jc w:val="lef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center"/>
              <w:rPr>
                <w:color w:val="auto"/>
              </w:rPr>
            </w:pPr>
          </w:p>
        </w:tc>
      </w:tr>
      <w:tr w:rsidR="008C5E97" w:rsidTr="005A1DE2">
        <w:trPr>
          <w:trHeight w:val="1619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</w:rPr>
              <w:t xml:space="preserve">Address　and etc. of Leader   </w:t>
            </w:r>
          </w:p>
        </w:tc>
        <w:tc>
          <w:tcPr>
            <w:tcW w:w="743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747F15" w:rsidRDefault="008C5E97" w:rsidP="005A1DE2">
            <w:pPr>
              <w:spacing w:before="48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</w:rPr>
              <w:t>〒</w:t>
            </w:r>
          </w:p>
          <w:p w:rsidR="008C5E97" w:rsidRPr="00747F15" w:rsidRDefault="008C5E97" w:rsidP="005A1DE2">
            <w:pPr>
              <w:spacing w:before="48"/>
              <w:jc w:val="left"/>
              <w:rPr>
                <w:rFonts w:ascii="Arial" w:eastAsia="Arial" w:hAnsi="Arial" w:cs="Arial"/>
                <w:color w:val="auto"/>
              </w:rPr>
            </w:pPr>
          </w:p>
          <w:p w:rsidR="008C5E97" w:rsidRPr="00C659D8" w:rsidRDefault="008C5E97" w:rsidP="005A1DE2">
            <w:pPr>
              <w:spacing w:before="48"/>
              <w:jc w:val="left"/>
              <w:rPr>
                <w:rFonts w:ascii="Arial" w:eastAsia="ＭＳ 明朝" w:hAnsi="Arial" w:cs="Arial"/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</w:rPr>
              <w:t xml:space="preserve">TEL：(　　　　　)　　　　　－　　　　</w:t>
            </w:r>
            <w:r w:rsidRPr="00C659D8">
              <w:rPr>
                <w:rFonts w:ascii="Arial" w:eastAsia="ＭＳ 明朝" w:hAnsi="Arial" w:cs="Arial" w:hint="eastAsia"/>
                <w:color w:val="auto"/>
              </w:rPr>
              <w:t>)</w:t>
            </w:r>
            <w:r w:rsidRPr="001C1BA9">
              <w:rPr>
                <w:rFonts w:ascii="Arial" w:eastAsia="ＭＳ 明朝" w:hAnsi="Arial" w:cs="Arial" w:hint="eastAsia"/>
                <w:color w:val="auto"/>
              </w:rPr>
              <w:t xml:space="preserve">   </w:t>
            </w:r>
            <w:r w:rsidRPr="00747F15">
              <w:rPr>
                <w:rFonts w:ascii="Arial" w:eastAsia="Arial" w:hAnsi="Arial" w:cs="Arial"/>
                <w:color w:val="auto"/>
              </w:rPr>
              <w:t>Mobile：</w:t>
            </w:r>
            <w:r w:rsidRPr="00C659D8">
              <w:rPr>
                <w:rFonts w:ascii="Arial" w:eastAsia="ＭＳ 明朝" w:hAnsi="Arial" w:cs="Arial" w:hint="eastAsia"/>
                <w:color w:val="auto"/>
              </w:rPr>
              <w:t>(          )              --</w:t>
            </w:r>
          </w:p>
          <w:p w:rsidR="008C5E97" w:rsidRPr="00747F15" w:rsidRDefault="008C5E97" w:rsidP="005A1DE2">
            <w:pPr>
              <w:spacing w:line="276" w:lineRule="auto"/>
              <w:jc w:val="left"/>
              <w:rPr>
                <w:color w:val="auto"/>
              </w:rPr>
            </w:pPr>
            <w:r w:rsidRPr="00747F15">
              <w:rPr>
                <w:rFonts w:ascii="Arial" w:eastAsia="Arial" w:hAnsi="Arial" w:cs="Arial"/>
                <w:color w:val="auto"/>
              </w:rPr>
              <w:t>E-Mail：　　　　　　　　　　＠</w:t>
            </w:r>
          </w:p>
        </w:tc>
      </w:tr>
      <w:tr w:rsidR="008C5E97" w:rsidRPr="00E85300" w:rsidTr="005A1DE2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130CD2" w:rsidRDefault="008C5E97" w:rsidP="005A1DE2">
            <w:pPr>
              <w:spacing w:before="48"/>
              <w:jc w:val="left"/>
              <w:rPr>
                <w:rFonts w:ascii="Verdana" w:eastAsia="ＭＳ 明朝" w:hAnsi="Verdana" w:cs="Arial"/>
                <w:color w:val="auto"/>
              </w:rPr>
            </w:pPr>
            <w:r w:rsidRPr="00753C29">
              <w:rPr>
                <w:rFonts w:ascii="Verdana" w:eastAsia="Arial" w:hAnsi="Verdana" w:cs="Arial"/>
                <w:color w:val="auto"/>
              </w:rPr>
              <w:t xml:space="preserve">Hope for    Participation on </w:t>
            </w:r>
            <w:r>
              <w:rPr>
                <w:rFonts w:ascii="Verdana" w:eastAsiaTheme="minorEastAsia" w:hAnsi="Verdana" w:cs="Arial" w:hint="eastAsia"/>
                <w:color w:val="auto"/>
              </w:rPr>
              <w:t>5th</w:t>
            </w:r>
          </w:p>
          <w:p w:rsidR="008C5E97" w:rsidRPr="00753C29" w:rsidRDefault="008C5E97" w:rsidP="005A1DE2">
            <w:pPr>
              <w:spacing w:before="48"/>
              <w:jc w:val="left"/>
              <w:rPr>
                <w:rFonts w:ascii="Verdana" w:eastAsia="Arial" w:hAnsi="Verdana" w:cs="Arial"/>
                <w:color w:val="auto"/>
              </w:rPr>
            </w:pPr>
            <w:r w:rsidRPr="00753C29">
              <w:rPr>
                <w:rFonts w:ascii="Verdana" w:eastAsia="Arial" w:hAnsi="Verdana" w:cs="Arial"/>
                <w:color w:val="auto"/>
              </w:rPr>
              <w:t xml:space="preserve">Mark </w:t>
            </w:r>
            <w:r w:rsidRPr="00753C29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〇</w:t>
            </w:r>
          </w:p>
        </w:tc>
        <w:tc>
          <w:tcPr>
            <w:tcW w:w="7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C5E97" w:rsidRPr="00C659D8" w:rsidRDefault="008C5E97" w:rsidP="005A1DE2">
            <w:pPr>
              <w:spacing w:line="276" w:lineRule="auto"/>
              <w:jc w:val="left"/>
              <w:rPr>
                <w:rFonts w:ascii="Arial" w:eastAsia="ＭＳ 明朝" w:hAnsi="Arial" w:cs="Arial"/>
                <w:color w:val="auto"/>
              </w:rPr>
            </w:pPr>
          </w:p>
          <w:p w:rsidR="008C5E97" w:rsidRPr="0052334B" w:rsidRDefault="008C5E97" w:rsidP="005A1DE2">
            <w:pPr>
              <w:spacing w:line="276" w:lineRule="auto"/>
              <w:jc w:val="left"/>
              <w:rPr>
                <w:rFonts w:ascii="Arial" w:eastAsia="ＭＳ 明朝" w:hAnsi="Arial" w:cs="Arial"/>
                <w:color w:val="auto"/>
              </w:rPr>
            </w:pPr>
            <w:r w:rsidRPr="00C659D8">
              <w:rPr>
                <w:rFonts w:ascii="Arial" w:eastAsia="Arial" w:hAnsi="Arial" w:cs="Arial"/>
                <w:color w:val="auto"/>
              </w:rPr>
              <w:t>A</w:t>
            </w:r>
            <w:r w:rsidRPr="00445008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C659D8">
              <w:rPr>
                <w:rFonts w:ascii="Arial" w:eastAsia="Arial" w:hAnsi="Arial" w:cs="Arial"/>
                <w:color w:val="auto"/>
              </w:rPr>
              <w:t>Join Regatta Race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</w:t>
            </w:r>
          </w:p>
          <w:p w:rsidR="008C5E97" w:rsidRPr="0052334B" w:rsidRDefault="008C5E97" w:rsidP="005A1DE2">
            <w:pPr>
              <w:spacing w:line="276" w:lineRule="auto"/>
              <w:ind w:firstLineChars="1050" w:firstLine="2100"/>
              <w:jc w:val="lef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/>
                <w:color w:val="auto"/>
              </w:rPr>
              <w:t>a</w:t>
            </w:r>
            <w:r w:rsidRPr="0052334B">
              <w:rPr>
                <w:rFonts w:ascii="Arial" w:eastAsia="ＭＳ 明朝" w:hAnsi="Arial" w:cs="Arial"/>
                <w:color w:val="auto"/>
              </w:rPr>
              <w:t>.Opt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>imist</w:t>
            </w:r>
            <w:r w:rsidRPr="0052334B">
              <w:rPr>
                <w:rFonts w:ascii="Arial" w:eastAsia="ＭＳ 明朝" w:hAnsi="Arial" w:cs="Arial"/>
                <w:color w:val="auto"/>
              </w:rPr>
              <w:t xml:space="preserve"> 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Dinghy </w:t>
            </w:r>
            <w:r w:rsidRPr="0052334B">
              <w:rPr>
                <w:rFonts w:ascii="Arial" w:eastAsia="ＭＳ 明朝" w:hAnsi="Arial" w:cs="Arial"/>
                <w:color w:val="auto"/>
              </w:rPr>
              <w:t>Class (Rental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boat</w:t>
            </w:r>
            <w:r w:rsidRPr="0052334B">
              <w:rPr>
                <w:rFonts w:ascii="Arial" w:eastAsia="ＭＳ 明朝" w:hAnsi="Arial" w:cs="Arial"/>
                <w:color w:val="auto"/>
              </w:rPr>
              <w:t xml:space="preserve"> is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available</w:t>
            </w:r>
            <w:r w:rsidRPr="0052334B">
              <w:rPr>
                <w:rFonts w:ascii="Arial" w:eastAsia="ＭＳ 明朝" w:hAnsi="Arial" w:cs="Arial"/>
                <w:color w:val="auto"/>
              </w:rPr>
              <w:t>)</w:t>
            </w:r>
          </w:p>
          <w:p w:rsidR="008C5E97" w:rsidRPr="0052334B" w:rsidRDefault="008C5E97" w:rsidP="005A1DE2">
            <w:pPr>
              <w:spacing w:line="276" w:lineRule="auto"/>
              <w:ind w:firstLineChars="1050" w:firstLine="2100"/>
              <w:jc w:val="lef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b</w:t>
            </w:r>
            <w:r w:rsidRPr="0052334B">
              <w:rPr>
                <w:rFonts w:ascii="Arial" w:eastAsia="ＭＳ 明朝" w:hAnsi="Arial" w:cs="Arial"/>
                <w:color w:val="auto"/>
              </w:rPr>
              <w:t>.</w:t>
            </w:r>
            <w:r>
              <w:rPr>
                <w:rFonts w:ascii="Arial" w:eastAsia="ＭＳ 明朝" w:hAnsi="Arial" w:cs="Arial" w:hint="eastAsia"/>
                <w:color w:val="auto"/>
              </w:rPr>
              <w:t>Laser 4.7</w:t>
            </w:r>
            <w:r w:rsidRPr="0052334B">
              <w:rPr>
                <w:rFonts w:ascii="Arial" w:eastAsia="ＭＳ 明朝" w:hAnsi="Arial" w:cs="Arial"/>
                <w:color w:val="auto"/>
              </w:rPr>
              <w:t xml:space="preserve"> Class (Rental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boat</w:t>
            </w:r>
            <w:r w:rsidRPr="0052334B">
              <w:rPr>
                <w:rFonts w:ascii="Arial" w:eastAsia="ＭＳ 明朝" w:hAnsi="Arial" w:cs="Arial"/>
                <w:color w:val="auto"/>
              </w:rPr>
              <w:t xml:space="preserve"> is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available</w:t>
            </w:r>
            <w:r w:rsidRPr="0052334B">
              <w:rPr>
                <w:rFonts w:ascii="Arial" w:eastAsia="ＭＳ 明朝" w:hAnsi="Arial" w:cs="Arial"/>
                <w:color w:val="auto"/>
              </w:rPr>
              <w:t>)</w:t>
            </w:r>
          </w:p>
          <w:p w:rsidR="008C5E97" w:rsidRPr="0052334B" w:rsidRDefault="008C5E97" w:rsidP="005A1DE2">
            <w:pPr>
              <w:spacing w:line="276" w:lineRule="auto"/>
              <w:ind w:firstLineChars="300" w:firstLine="600"/>
              <w:jc w:val="left"/>
              <w:rPr>
                <w:rFonts w:ascii="Arial" w:eastAsia="ＭＳ 明朝" w:hAnsi="Arial" w:cs="Arial"/>
                <w:color w:val="auto"/>
              </w:rPr>
            </w:pPr>
            <w:r w:rsidRPr="0052334B">
              <w:rPr>
                <w:rFonts w:ascii="Arial" w:eastAsia="ＭＳ 明朝" w:hAnsi="Arial" w:cs="Arial" w:hint="eastAsia"/>
                <w:color w:val="auto"/>
              </w:rPr>
              <w:t>(For the</w:t>
            </w:r>
            <w:r w:rsidRPr="0052334B">
              <w:rPr>
                <w:rFonts w:ascii="Arial" w:eastAsia="ＭＳ 明朝" w:hAnsi="Arial" w:cs="Arial"/>
                <w:color w:val="auto"/>
              </w:rPr>
              <w:t xml:space="preserve"> entry, the sailing experience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is necessary.)</w:t>
            </w:r>
          </w:p>
          <w:p w:rsidR="008C5E97" w:rsidRPr="0052334B" w:rsidRDefault="008C5E97" w:rsidP="005A1DE2">
            <w:pPr>
              <w:spacing w:line="276" w:lineRule="auto"/>
              <w:ind w:firstLineChars="1050" w:firstLine="2100"/>
              <w:jc w:val="left"/>
              <w:rPr>
                <w:rFonts w:ascii="Arial" w:eastAsia="ＭＳ 明朝" w:hAnsi="Arial" w:cs="Arial"/>
                <w:color w:val="auto"/>
              </w:rPr>
            </w:pPr>
          </w:p>
          <w:p w:rsidR="008C5E97" w:rsidRPr="0052334B" w:rsidRDefault="008C5E97" w:rsidP="005A1DE2">
            <w:pPr>
              <w:spacing w:line="276" w:lineRule="auto"/>
              <w:jc w:val="left"/>
              <w:rPr>
                <w:rFonts w:ascii="Arial" w:eastAsia="ＭＳ 明朝" w:hAnsi="Arial" w:cs="Arial"/>
                <w:color w:val="auto"/>
              </w:rPr>
            </w:pPr>
            <w:r w:rsidRPr="0052334B">
              <w:rPr>
                <w:rFonts w:ascii="Arial" w:eastAsia="Arial" w:hAnsi="Arial" w:cs="Arial"/>
                <w:color w:val="auto"/>
              </w:rPr>
              <w:t>B</w:t>
            </w:r>
            <w:r w:rsidRPr="0052334B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52334B">
              <w:rPr>
                <w:rFonts w:ascii="Arial" w:eastAsia="Arial" w:hAnsi="Arial" w:cs="Arial"/>
                <w:color w:val="auto"/>
              </w:rPr>
              <w:t>Watch Regatta</w:t>
            </w:r>
          </w:p>
          <w:p w:rsidR="008C5E97" w:rsidRPr="0052334B" w:rsidRDefault="008C5E97" w:rsidP="005A1DE2">
            <w:pPr>
              <w:spacing w:line="276" w:lineRule="auto"/>
              <w:jc w:val="left"/>
              <w:rPr>
                <w:rFonts w:ascii="Arial" w:eastAsiaTheme="minorEastAsia" w:hAnsi="Arial" w:cs="Arial"/>
                <w:color w:val="auto"/>
              </w:rPr>
            </w:pPr>
            <w:r w:rsidRPr="0052334B">
              <w:rPr>
                <w:rFonts w:ascii="Arial" w:eastAsia="Arial" w:hAnsi="Arial" w:cs="Arial"/>
                <w:color w:val="auto"/>
              </w:rPr>
              <w:t xml:space="preserve">C </w:t>
            </w:r>
            <w:r w:rsidRPr="0052334B">
              <w:rPr>
                <w:rFonts w:ascii="Arial" w:eastAsia="ＭＳ 明朝" w:hAnsi="Arial" w:cs="Arial" w:hint="eastAsia"/>
                <w:color w:val="auto"/>
              </w:rPr>
              <w:t xml:space="preserve">  </w:t>
            </w:r>
            <w:r w:rsidRPr="0052334B">
              <w:rPr>
                <w:rFonts w:ascii="Arial" w:eastAsia="Arial" w:hAnsi="Arial" w:cs="Arial"/>
                <w:color w:val="auto"/>
              </w:rPr>
              <w:t>Join Friendship Party</w:t>
            </w:r>
          </w:p>
          <w:p w:rsidR="008C5E97" w:rsidRPr="0052334B" w:rsidRDefault="008C5E97" w:rsidP="005A1DE2">
            <w:pPr>
              <w:spacing w:line="276" w:lineRule="auto"/>
              <w:ind w:firstLineChars="350" w:firstLine="700"/>
              <w:jc w:val="left"/>
              <w:rPr>
                <w:rFonts w:ascii="Arial" w:eastAsiaTheme="minorEastAsia" w:hAnsi="Arial" w:cs="Arial"/>
                <w:color w:val="auto"/>
              </w:rPr>
            </w:pPr>
            <w:r w:rsidRPr="0052334B">
              <w:rPr>
                <w:rFonts w:ascii="Arial" w:eastAsiaTheme="minorEastAsia" w:hAnsi="Arial" w:cs="Arial" w:hint="eastAsia"/>
                <w:color w:val="auto"/>
              </w:rPr>
              <w:t>(Number of participants</w:t>
            </w:r>
            <w:r w:rsidRPr="0052334B">
              <w:rPr>
                <w:rFonts w:ascii="Arial" w:eastAsiaTheme="minorEastAsia" w:hAnsi="Arial" w:cs="Arial" w:hint="eastAsia"/>
                <w:color w:val="auto"/>
              </w:rPr>
              <w:t>：</w:t>
            </w:r>
            <w:r w:rsidRPr="0052334B">
              <w:rPr>
                <w:rFonts w:ascii="Arial" w:eastAsiaTheme="minorEastAsia" w:hAnsi="Arial" w:cs="Arial" w:hint="eastAsia"/>
                <w:color w:val="auto"/>
              </w:rPr>
              <w:t>Children         ,Parents                )</w:t>
            </w:r>
          </w:p>
          <w:p w:rsidR="008C5E97" w:rsidRPr="000931C9" w:rsidRDefault="008C5E97" w:rsidP="005A1DE2">
            <w:pPr>
              <w:spacing w:line="276" w:lineRule="auto"/>
              <w:jc w:val="left"/>
              <w:rPr>
                <w:rFonts w:eastAsiaTheme="minorEastAsia"/>
                <w:color w:val="FF0000"/>
              </w:rPr>
            </w:pPr>
          </w:p>
        </w:tc>
      </w:tr>
    </w:tbl>
    <w:p w:rsidR="008C5E97" w:rsidRPr="008C5E97" w:rsidRDefault="008C5E97" w:rsidP="00B83BC5">
      <w:pPr>
        <w:pBdr>
          <w:bottom w:val="single" w:sz="12" w:space="31" w:color="auto"/>
        </w:pBdr>
        <w:rPr>
          <w:rFonts w:ascii="Verdana" w:eastAsiaTheme="minorEastAsia" w:hAnsi="Verdana" w:cs="Verdana" w:hint="eastAsia"/>
          <w:color w:val="0000FF"/>
          <w:u w:val="single"/>
        </w:rPr>
      </w:pPr>
      <w:bookmarkStart w:id="0" w:name="_GoBack"/>
      <w:bookmarkEnd w:id="0"/>
    </w:p>
    <w:sectPr w:rsidR="008C5E97" w:rsidRPr="008C5E97" w:rsidSect="00575CF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5A" w:rsidRDefault="00416E5A" w:rsidP="000B7077">
      <w:r>
        <w:separator/>
      </w:r>
    </w:p>
  </w:endnote>
  <w:endnote w:type="continuationSeparator" w:id="0">
    <w:p w:rsidR="00416E5A" w:rsidRDefault="00416E5A" w:rsidP="000B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rinda">
    <w:panose1 w:val="020B0802040204020203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5A" w:rsidRDefault="00416E5A" w:rsidP="000B7077">
      <w:r>
        <w:separator/>
      </w:r>
    </w:p>
  </w:footnote>
  <w:footnote w:type="continuationSeparator" w:id="0">
    <w:p w:rsidR="00416E5A" w:rsidRDefault="00416E5A" w:rsidP="000B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17"/>
    <w:rsid w:val="00011A9D"/>
    <w:rsid w:val="0004060D"/>
    <w:rsid w:val="0006120A"/>
    <w:rsid w:val="00071C6B"/>
    <w:rsid w:val="0007757D"/>
    <w:rsid w:val="000931C9"/>
    <w:rsid w:val="000B7077"/>
    <w:rsid w:val="000E3963"/>
    <w:rsid w:val="000E4DD6"/>
    <w:rsid w:val="00105A8C"/>
    <w:rsid w:val="00115A37"/>
    <w:rsid w:val="00116329"/>
    <w:rsid w:val="001238A1"/>
    <w:rsid w:val="00130CD2"/>
    <w:rsid w:val="00132644"/>
    <w:rsid w:val="00135AD7"/>
    <w:rsid w:val="0015670C"/>
    <w:rsid w:val="00170211"/>
    <w:rsid w:val="0019625A"/>
    <w:rsid w:val="001969CE"/>
    <w:rsid w:val="001A33E5"/>
    <w:rsid w:val="001C1BA9"/>
    <w:rsid w:val="001C4DBB"/>
    <w:rsid w:val="001C6B70"/>
    <w:rsid w:val="001E6634"/>
    <w:rsid w:val="001F77FF"/>
    <w:rsid w:val="0021135C"/>
    <w:rsid w:val="002607DB"/>
    <w:rsid w:val="00277664"/>
    <w:rsid w:val="00277C06"/>
    <w:rsid w:val="0028411B"/>
    <w:rsid w:val="002931AE"/>
    <w:rsid w:val="0029323D"/>
    <w:rsid w:val="002D7184"/>
    <w:rsid w:val="002E4007"/>
    <w:rsid w:val="002F0528"/>
    <w:rsid w:val="003308E1"/>
    <w:rsid w:val="00331B24"/>
    <w:rsid w:val="00353C04"/>
    <w:rsid w:val="003554D2"/>
    <w:rsid w:val="003753B6"/>
    <w:rsid w:val="00381ECF"/>
    <w:rsid w:val="003B79B6"/>
    <w:rsid w:val="00413B0E"/>
    <w:rsid w:val="004142DF"/>
    <w:rsid w:val="00416E5A"/>
    <w:rsid w:val="00417519"/>
    <w:rsid w:val="0043724C"/>
    <w:rsid w:val="00445008"/>
    <w:rsid w:val="00470A1C"/>
    <w:rsid w:val="004752B3"/>
    <w:rsid w:val="004821DE"/>
    <w:rsid w:val="00496E40"/>
    <w:rsid w:val="004A1729"/>
    <w:rsid w:val="004A2FD4"/>
    <w:rsid w:val="004A40DA"/>
    <w:rsid w:val="004A4D84"/>
    <w:rsid w:val="004A5BF7"/>
    <w:rsid w:val="004D183D"/>
    <w:rsid w:val="00505AC8"/>
    <w:rsid w:val="0052334B"/>
    <w:rsid w:val="00524494"/>
    <w:rsid w:val="005479EC"/>
    <w:rsid w:val="00575CF5"/>
    <w:rsid w:val="00575ED2"/>
    <w:rsid w:val="005E15AD"/>
    <w:rsid w:val="005F5616"/>
    <w:rsid w:val="00680423"/>
    <w:rsid w:val="00691118"/>
    <w:rsid w:val="006A5E9F"/>
    <w:rsid w:val="006C2303"/>
    <w:rsid w:val="006D69D2"/>
    <w:rsid w:val="006E7168"/>
    <w:rsid w:val="0070746A"/>
    <w:rsid w:val="00737580"/>
    <w:rsid w:val="00747F15"/>
    <w:rsid w:val="00752B78"/>
    <w:rsid w:val="00753C29"/>
    <w:rsid w:val="00787566"/>
    <w:rsid w:val="007D0844"/>
    <w:rsid w:val="007E4B22"/>
    <w:rsid w:val="007F6CDF"/>
    <w:rsid w:val="00825BB7"/>
    <w:rsid w:val="0082625E"/>
    <w:rsid w:val="0084768F"/>
    <w:rsid w:val="00852BEA"/>
    <w:rsid w:val="00873136"/>
    <w:rsid w:val="0089794A"/>
    <w:rsid w:val="008B04B3"/>
    <w:rsid w:val="008C2E18"/>
    <w:rsid w:val="008C5E97"/>
    <w:rsid w:val="00912E55"/>
    <w:rsid w:val="009301D2"/>
    <w:rsid w:val="00985992"/>
    <w:rsid w:val="0099266C"/>
    <w:rsid w:val="009B2131"/>
    <w:rsid w:val="009D2CB1"/>
    <w:rsid w:val="009E2A7A"/>
    <w:rsid w:val="009F60DD"/>
    <w:rsid w:val="00A02122"/>
    <w:rsid w:val="00A05656"/>
    <w:rsid w:val="00A21DC4"/>
    <w:rsid w:val="00A433A6"/>
    <w:rsid w:val="00A514F9"/>
    <w:rsid w:val="00A55700"/>
    <w:rsid w:val="00A67559"/>
    <w:rsid w:val="00A77B3E"/>
    <w:rsid w:val="00A84C33"/>
    <w:rsid w:val="00AD4DBC"/>
    <w:rsid w:val="00AD6005"/>
    <w:rsid w:val="00B1090E"/>
    <w:rsid w:val="00B13B08"/>
    <w:rsid w:val="00B248E1"/>
    <w:rsid w:val="00B277DA"/>
    <w:rsid w:val="00B575CC"/>
    <w:rsid w:val="00B83467"/>
    <w:rsid w:val="00B83BC5"/>
    <w:rsid w:val="00BB393F"/>
    <w:rsid w:val="00C00DA4"/>
    <w:rsid w:val="00C3127B"/>
    <w:rsid w:val="00C34911"/>
    <w:rsid w:val="00C659D8"/>
    <w:rsid w:val="00CC68BF"/>
    <w:rsid w:val="00CD1B0D"/>
    <w:rsid w:val="00CE058D"/>
    <w:rsid w:val="00CE7AAF"/>
    <w:rsid w:val="00CF3449"/>
    <w:rsid w:val="00CF5BBE"/>
    <w:rsid w:val="00D02FA6"/>
    <w:rsid w:val="00D062CD"/>
    <w:rsid w:val="00D20A5A"/>
    <w:rsid w:val="00D65849"/>
    <w:rsid w:val="00D76F52"/>
    <w:rsid w:val="00D90B6E"/>
    <w:rsid w:val="00DB4758"/>
    <w:rsid w:val="00DF27F4"/>
    <w:rsid w:val="00DF591A"/>
    <w:rsid w:val="00E56789"/>
    <w:rsid w:val="00E72538"/>
    <w:rsid w:val="00E85300"/>
    <w:rsid w:val="00E948DF"/>
    <w:rsid w:val="00EC1096"/>
    <w:rsid w:val="00EC5738"/>
    <w:rsid w:val="00ED48F1"/>
    <w:rsid w:val="00F001A4"/>
    <w:rsid w:val="00F02C06"/>
    <w:rsid w:val="00F14017"/>
    <w:rsid w:val="00F21D11"/>
    <w:rsid w:val="00F40B5F"/>
    <w:rsid w:val="00F46618"/>
    <w:rsid w:val="00F507C4"/>
    <w:rsid w:val="00FA2438"/>
    <w:rsid w:val="00FC3EDB"/>
    <w:rsid w:val="00FC5674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1F4F4-3D0B-4B0B-8E29-D734F281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header"/>
    <w:basedOn w:val="a"/>
    <w:link w:val="a6"/>
    <w:rsid w:val="000B7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7077"/>
    <w:rPr>
      <w:rFonts w:eastAsia="Times New Roman"/>
      <w:color w:val="000000"/>
    </w:rPr>
  </w:style>
  <w:style w:type="paragraph" w:styleId="a7">
    <w:name w:val="footer"/>
    <w:basedOn w:val="a"/>
    <w:link w:val="a8"/>
    <w:rsid w:val="000B7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7077"/>
    <w:rPr>
      <w:rFonts w:eastAsia="Times New Roman"/>
      <w:color w:val="000000"/>
    </w:rPr>
  </w:style>
  <w:style w:type="character" w:styleId="a9">
    <w:name w:val="Hyperlink"/>
    <w:rsid w:val="00BB393F"/>
    <w:rPr>
      <w:color w:val="0000FF"/>
      <w:u w:val="single"/>
    </w:rPr>
  </w:style>
  <w:style w:type="paragraph" w:styleId="aa">
    <w:name w:val="Balloon Text"/>
    <w:basedOn w:val="a"/>
    <w:link w:val="ab"/>
    <w:rsid w:val="002E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E40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381EC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jyu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1BBC-AA35-4344-9A0D-74D24505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5072</CharactersWithSpaces>
  <SharedDoc>false</SharedDoc>
  <HLinks>
    <vt:vector size="18" baseType="variant"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  <vt:variant>
        <vt:i4>5570669</vt:i4>
      </vt:variant>
      <vt:variant>
        <vt:i4>4086</vt:i4>
      </vt:variant>
      <vt:variant>
        <vt:i4>1025</vt:i4>
      </vt:variant>
      <vt:variant>
        <vt:i4>1</vt:i4>
      </vt:variant>
      <vt:variant>
        <vt:lpwstr>Image_0</vt:lpwstr>
      </vt:variant>
      <vt:variant>
        <vt:lpwstr/>
      </vt:variant>
      <vt:variant>
        <vt:i4>5570669</vt:i4>
      </vt:variant>
      <vt:variant>
        <vt:i4>4304</vt:i4>
      </vt:variant>
      <vt:variant>
        <vt:i4>1026</vt:i4>
      </vt:variant>
      <vt:variant>
        <vt:i4>1</vt:i4>
      </vt:variant>
      <vt:variant>
        <vt:lpwstr>Image_1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村田伸介</cp:lastModifiedBy>
  <cp:revision>2</cp:revision>
  <cp:lastPrinted>2013-09-04T15:50:00Z</cp:lastPrinted>
  <dcterms:created xsi:type="dcterms:W3CDTF">2014-09-16T06:06:00Z</dcterms:created>
  <dcterms:modified xsi:type="dcterms:W3CDTF">2014-09-16T06:06:00Z</dcterms:modified>
</cp:coreProperties>
</file>